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35" w:rsidRDefault="00F96935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 xml:space="preserve">Załącznik nr </w:t>
      </w:r>
      <w:r w:rsidR="00712A5F">
        <w:rPr>
          <w:rFonts w:ascii="Calibri" w:hAnsi="Calibri" w:cs="Arial"/>
          <w:b/>
          <w:i/>
          <w:sz w:val="20"/>
        </w:rPr>
        <w:t>2</w:t>
      </w:r>
      <w:r>
        <w:rPr>
          <w:rFonts w:ascii="Calibri" w:hAnsi="Calibri" w:cs="Arial"/>
          <w:b/>
          <w:i/>
          <w:sz w:val="20"/>
        </w:rPr>
        <w:t xml:space="preserve"> do SWZ</w:t>
      </w:r>
    </w:p>
    <w:p w:rsidR="00F96935" w:rsidRDefault="00F96935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</w:p>
    <w:p w:rsidR="00F96935" w:rsidRDefault="00F96935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96935" w:rsidRDefault="00F96935">
      <w:pPr>
        <w:pStyle w:val="Nagwek2"/>
        <w:spacing w:line="240" w:lineRule="atLeast"/>
        <w:rPr>
          <w:rFonts w:ascii="Tahoma" w:hAnsi="Tahoma" w:cs="Tahoma"/>
          <w:b/>
          <w:sz w:val="16"/>
          <w:szCs w:val="16"/>
        </w:rPr>
      </w:pPr>
    </w:p>
    <w:p w:rsidR="00F96935" w:rsidRDefault="00F96935"/>
    <w:p w:rsidR="00F96935" w:rsidRDefault="00F96935">
      <w:pPr>
        <w:spacing w:line="480" w:lineRule="auto"/>
        <w:ind w:left="5246" w:firstLine="28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96935" w:rsidRDefault="00F96935">
      <w:pPr>
        <w:spacing w:line="360" w:lineRule="auto"/>
        <w:ind w:left="5529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 xml:space="preserve">Gmina Osielsko </w:t>
      </w:r>
    </w:p>
    <w:p w:rsidR="00F96935" w:rsidRDefault="00F96935">
      <w:pPr>
        <w:spacing w:line="360" w:lineRule="auto"/>
        <w:ind w:left="5529"/>
        <w:rPr>
          <w:rFonts w:ascii="Calibri" w:hAnsi="Calibri" w:cs="Arial"/>
          <w:b/>
          <w:color w:val="002060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>ul. Szosa Gdańska 55A</w:t>
      </w:r>
    </w:p>
    <w:p w:rsidR="00F96935" w:rsidRDefault="00F96935">
      <w:pPr>
        <w:spacing w:line="360" w:lineRule="auto"/>
        <w:ind w:left="55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 xml:space="preserve">86-031 Osielsko </w:t>
      </w:r>
    </w:p>
    <w:p w:rsidR="00F96935" w:rsidRDefault="00F96935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Wykonawca:</w:t>
      </w:r>
    </w:p>
    <w:p w:rsidR="00F96935" w:rsidRDefault="00F96935">
      <w:pPr>
        <w:tabs>
          <w:tab w:val="left" w:pos="0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</w:t>
      </w:r>
    </w:p>
    <w:p w:rsidR="00F96935" w:rsidRDefault="00F96935">
      <w:pPr>
        <w:tabs>
          <w:tab w:val="left" w:pos="0"/>
        </w:tabs>
        <w:spacing w:line="280" w:lineRule="exact"/>
        <w:ind w:right="4110"/>
        <w:jc w:val="center"/>
        <w:rPr>
          <w:rFonts w:ascii="Palatino Linotype" w:hAnsi="Palatino Linotype" w:cs="Arial"/>
          <w:sz w:val="18"/>
          <w:szCs w:val="18"/>
        </w:rPr>
      </w:pPr>
    </w:p>
    <w:p w:rsidR="00F96935" w:rsidRDefault="00F96935">
      <w:pPr>
        <w:tabs>
          <w:tab w:val="left" w:pos="0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96935" w:rsidRDefault="00F96935">
      <w:pPr>
        <w:tabs>
          <w:tab w:val="left" w:pos="0"/>
        </w:tabs>
        <w:spacing w:line="280" w:lineRule="exact"/>
        <w:ind w:right="4110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pełna nazwa/firma, adres</w:t>
      </w:r>
    </w:p>
    <w:p w:rsidR="00712A5F" w:rsidRDefault="00712A5F">
      <w:pPr>
        <w:tabs>
          <w:tab w:val="left" w:pos="0"/>
        </w:tabs>
        <w:spacing w:line="280" w:lineRule="exact"/>
        <w:ind w:right="4110"/>
        <w:jc w:val="center"/>
        <w:rPr>
          <w:rFonts w:ascii="Calibri" w:hAnsi="Calibri" w:cs="Arial"/>
          <w:i/>
          <w:sz w:val="18"/>
          <w:szCs w:val="18"/>
        </w:rPr>
      </w:pPr>
    </w:p>
    <w:p w:rsidR="00712A5F" w:rsidRDefault="00712A5F" w:rsidP="00712A5F">
      <w:pPr>
        <w:tabs>
          <w:tab w:val="left" w:pos="0"/>
        </w:tabs>
        <w:spacing w:line="280" w:lineRule="exact"/>
        <w:ind w:right="411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…………………………………………………………………………..</w:t>
      </w:r>
    </w:p>
    <w:p w:rsidR="00712A5F" w:rsidRPr="00712A5F" w:rsidRDefault="00712A5F" w:rsidP="00712A5F">
      <w:pPr>
        <w:tabs>
          <w:tab w:val="left" w:pos="0"/>
        </w:tabs>
        <w:spacing w:line="280" w:lineRule="exact"/>
        <w:ind w:right="4110"/>
        <w:jc w:val="both"/>
        <w:rPr>
          <w:rFonts w:ascii="Calibri" w:hAnsi="Calibri" w:cs="Arial"/>
          <w:i/>
          <w:sz w:val="18"/>
          <w:szCs w:val="18"/>
        </w:rPr>
      </w:pPr>
      <w:r w:rsidRPr="00712A5F">
        <w:rPr>
          <w:rFonts w:ascii="Calibri" w:hAnsi="Calibri" w:cs="Arial"/>
          <w:i/>
          <w:sz w:val="18"/>
          <w:szCs w:val="18"/>
        </w:rPr>
        <w:t>(Nazwa i numer rejestru, w którym wpisany jest Wykonawca)</w:t>
      </w:r>
    </w:p>
    <w:p w:rsidR="00712A5F" w:rsidRPr="00712A5F" w:rsidRDefault="00712A5F" w:rsidP="00712A5F">
      <w:pPr>
        <w:tabs>
          <w:tab w:val="left" w:pos="0"/>
        </w:tabs>
        <w:spacing w:line="280" w:lineRule="exact"/>
        <w:ind w:right="4110"/>
        <w:jc w:val="both"/>
        <w:rPr>
          <w:rFonts w:ascii="Calibri" w:hAnsi="Calibri" w:cs="Arial"/>
        </w:rPr>
      </w:pPr>
    </w:p>
    <w:p w:rsidR="00F96935" w:rsidRDefault="00F96935" w:rsidP="00712A5F">
      <w:pPr>
        <w:tabs>
          <w:tab w:val="left" w:pos="3261"/>
        </w:tabs>
        <w:spacing w:line="276" w:lineRule="auto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712A5F" w:rsidRPr="008A330F" w:rsidRDefault="00712A5F" w:rsidP="00712A5F">
      <w:pPr>
        <w:tabs>
          <w:tab w:val="left" w:pos="3261"/>
        </w:tabs>
        <w:spacing w:line="276" w:lineRule="auto"/>
        <w:ind w:right="4110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REGON …………………………………………………………</w:t>
      </w:r>
    </w:p>
    <w:p w:rsidR="00712A5F" w:rsidRDefault="00F96935" w:rsidP="00712A5F">
      <w:pPr>
        <w:tabs>
          <w:tab w:val="left" w:pos="3261"/>
        </w:tabs>
        <w:spacing w:line="276" w:lineRule="auto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</w:t>
      </w:r>
      <w:r w:rsidR="00712A5F">
        <w:rPr>
          <w:rFonts w:ascii="Palatino Linotype" w:hAnsi="Palatino Linotype" w:cs="Arial"/>
          <w:sz w:val="18"/>
          <w:szCs w:val="18"/>
        </w:rPr>
        <w:t>_______________________________</w:t>
      </w:r>
    </w:p>
    <w:p w:rsidR="00712A5F" w:rsidRPr="008A330F" w:rsidRDefault="00712A5F" w:rsidP="00712A5F">
      <w:pPr>
        <w:tabs>
          <w:tab w:val="left" w:pos="3261"/>
        </w:tabs>
        <w:spacing w:line="276" w:lineRule="auto"/>
        <w:ind w:right="4110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tel.  ……………………………………………………………….</w:t>
      </w:r>
    </w:p>
    <w:p w:rsidR="00F96935" w:rsidRDefault="00F96935" w:rsidP="00712A5F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F96935" w:rsidRDefault="00F96935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96935" w:rsidRDefault="00F96935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96935" w:rsidRDefault="00F96935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96935" w:rsidRDefault="00F96935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445DB1" w:rsidRPr="00E62312" w:rsidRDefault="00F96935" w:rsidP="00E62312">
      <w:pPr>
        <w:spacing w:line="480" w:lineRule="auto"/>
        <w:rPr>
          <w:rFonts w:ascii="Calibri" w:hAnsi="Calibri" w:cs="Arial"/>
          <w:i/>
          <w:color w:val="FF0000"/>
          <w:u w:val="single"/>
        </w:rPr>
      </w:pPr>
      <w:r>
        <w:rPr>
          <w:rFonts w:ascii="Calibri" w:hAnsi="Calibri" w:cs="Arial"/>
          <w:i/>
          <w:color w:val="FF0000"/>
          <w:u w:val="single"/>
        </w:rPr>
        <w:t>w przypadku oferty wspólnej proszę wskazać wszystkich wykonawców</w:t>
      </w:r>
    </w:p>
    <w:p w:rsidR="00F96935" w:rsidRDefault="00F96935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F96935" w:rsidRPr="008A330F" w:rsidRDefault="00F96935" w:rsidP="00712A5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Odpowiadając na ogłoszenie o zamówieniu prowadzone w trybie </w:t>
      </w:r>
      <w:r w:rsidR="00712A5F">
        <w:rPr>
          <w:rFonts w:ascii="Calibri" w:hAnsi="Calibri" w:cs="Tahoma"/>
          <w:b/>
          <w:sz w:val="22"/>
          <w:szCs w:val="22"/>
        </w:rPr>
        <w:t>przetargu nieograniczonego</w:t>
      </w:r>
      <w:r>
        <w:rPr>
          <w:rFonts w:ascii="Calibri" w:hAnsi="Calibri" w:cs="Tahoma"/>
          <w:b/>
          <w:sz w:val="22"/>
          <w:szCs w:val="22"/>
        </w:rPr>
        <w:t xml:space="preserve"> ustawy Prawo zamówień publicznych (Dz. U. z 20</w:t>
      </w:r>
      <w:r w:rsidR="00D76F58">
        <w:rPr>
          <w:rFonts w:ascii="Calibri" w:hAnsi="Calibri" w:cs="Tahoma"/>
          <w:b/>
          <w:sz w:val="22"/>
          <w:szCs w:val="22"/>
        </w:rPr>
        <w:t>21 r. poz. 1129</w:t>
      </w:r>
      <w:r>
        <w:rPr>
          <w:rFonts w:ascii="Calibri" w:hAnsi="Calibri" w:cs="Tahoma"/>
          <w:b/>
          <w:sz w:val="22"/>
          <w:szCs w:val="22"/>
        </w:rPr>
        <w:t>)</w:t>
      </w:r>
      <w:r w:rsidR="005E2379">
        <w:rPr>
          <w:rFonts w:ascii="Calibri" w:hAnsi="Calibri" w:cs="Tahoma"/>
          <w:b/>
          <w:sz w:val="22"/>
          <w:szCs w:val="22"/>
        </w:rPr>
        <w:t xml:space="preserve"> </w:t>
      </w:r>
      <w:r w:rsidR="00061FCC">
        <w:rPr>
          <w:rFonts w:ascii="Calibri" w:hAnsi="Calibri" w:cs="Tahoma"/>
          <w:b/>
          <w:sz w:val="22"/>
          <w:szCs w:val="22"/>
        </w:rPr>
        <w:t xml:space="preserve">na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712A5F" w:rsidRPr="008A330F">
        <w:rPr>
          <w:rFonts w:ascii="Calibri" w:hAnsi="Calibri" w:cs="Calibri"/>
          <w:b/>
          <w:bCs/>
          <w:sz w:val="22"/>
          <w:szCs w:val="22"/>
        </w:rPr>
        <w:t xml:space="preserve">odbieranie i zagospodarowanie zmieszanych i zbieranych selektywnie odpadów komunalnych z nieruchomości zamieszkałych z terenu gminy Osielsko i punktu selektywnego zbierania odpadów komunalnych w Żołędowie okresie od 1 stycznia 2022 r. do 31 grudnia 2023 r. </w:t>
      </w:r>
      <w:r w:rsidR="00712A5F" w:rsidRPr="008A330F">
        <w:rPr>
          <w:rFonts w:ascii="Calibri" w:hAnsi="Calibri" w:cs="Calibri"/>
          <w:b/>
          <w:sz w:val="22"/>
          <w:szCs w:val="22"/>
        </w:rPr>
        <w:t xml:space="preserve"> </w:t>
      </w:r>
      <w:r w:rsidRPr="008A330F">
        <w:rPr>
          <w:rFonts w:ascii="Calibri" w:hAnsi="Calibri" w:cs="Calibri"/>
          <w:b/>
          <w:sz w:val="22"/>
          <w:szCs w:val="22"/>
        </w:rPr>
        <w:t>(spr. IiZP.271.</w:t>
      </w:r>
      <w:r w:rsidR="00712A5F" w:rsidRPr="008A330F">
        <w:rPr>
          <w:rFonts w:ascii="Calibri" w:hAnsi="Calibri" w:cs="Calibri"/>
          <w:b/>
          <w:sz w:val="22"/>
          <w:szCs w:val="22"/>
        </w:rPr>
        <w:t>U</w:t>
      </w:r>
      <w:r w:rsidRPr="008A330F">
        <w:rPr>
          <w:rFonts w:ascii="Calibri" w:hAnsi="Calibri" w:cs="Calibri"/>
          <w:b/>
          <w:sz w:val="22"/>
          <w:szCs w:val="22"/>
        </w:rPr>
        <w:t>.</w:t>
      </w:r>
      <w:r w:rsidR="00445DB1" w:rsidRPr="00445DB1">
        <w:rPr>
          <w:rFonts w:ascii="Calibri" w:hAnsi="Calibri" w:cs="Calibri"/>
          <w:b/>
          <w:sz w:val="22"/>
          <w:szCs w:val="22"/>
        </w:rPr>
        <w:t>5</w:t>
      </w:r>
      <w:r w:rsidRPr="008A330F">
        <w:rPr>
          <w:rFonts w:ascii="Calibri" w:hAnsi="Calibri" w:cs="Calibri"/>
          <w:b/>
          <w:sz w:val="22"/>
          <w:szCs w:val="22"/>
        </w:rPr>
        <w:t xml:space="preserve">.2021) </w:t>
      </w:r>
      <w:r w:rsidRPr="008A330F">
        <w:rPr>
          <w:rFonts w:ascii="Calibri" w:hAnsi="Calibri" w:cs="Calibri"/>
          <w:b/>
          <w:bCs/>
          <w:sz w:val="22"/>
          <w:szCs w:val="22"/>
        </w:rPr>
        <w:t>składamy niniejszą ofertę:</w:t>
      </w:r>
    </w:p>
    <w:p w:rsidR="00F96935" w:rsidRDefault="00F96935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0D575D" w:rsidRPr="000D575D" w:rsidRDefault="00F96935" w:rsidP="000D575D">
      <w:pPr>
        <w:numPr>
          <w:ilvl w:val="0"/>
          <w:numId w:val="15"/>
        </w:numPr>
        <w:spacing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Wykonawca oferuje wykonan</w:t>
      </w:r>
      <w:r w:rsidR="000D575D">
        <w:rPr>
          <w:rFonts w:ascii="Calibri" w:hAnsi="Calibri" w:cs="Tahoma"/>
          <w:b/>
          <w:sz w:val="22"/>
          <w:szCs w:val="22"/>
        </w:rPr>
        <w:t xml:space="preserve">ie zamówienia za cenę ofertową </w:t>
      </w:r>
      <w:r w:rsidR="000D575D" w:rsidRPr="000D575D">
        <w:rPr>
          <w:rFonts w:ascii="Calibri" w:hAnsi="Calibri" w:cs="Calibri"/>
          <w:b/>
          <w:bCs/>
          <w:sz w:val="22"/>
          <w:szCs w:val="22"/>
        </w:rPr>
        <w:t>brutto</w:t>
      </w:r>
      <w:r w:rsidR="00D76F58">
        <w:rPr>
          <w:rFonts w:ascii="Calibri" w:hAnsi="Calibri" w:cs="Calibri"/>
          <w:b/>
          <w:bCs/>
          <w:sz w:val="22"/>
          <w:szCs w:val="22"/>
        </w:rPr>
        <w:t xml:space="preserve"> (w </w:t>
      </w:r>
      <w:r w:rsidR="00D76F58" w:rsidRPr="008A330F">
        <w:rPr>
          <w:rFonts w:ascii="Calibri" w:hAnsi="Calibri" w:cs="Calibri"/>
          <w:b/>
          <w:bCs/>
          <w:sz w:val="22"/>
          <w:szCs w:val="22"/>
        </w:rPr>
        <w:t>okresie od 1 stycznia 2022 r. do 31 grudnia 2023 r.</w:t>
      </w:r>
      <w:r w:rsidR="00D76F58">
        <w:rPr>
          <w:rFonts w:ascii="Calibri" w:hAnsi="Calibri" w:cs="Calibri"/>
          <w:b/>
          <w:bCs/>
          <w:sz w:val="22"/>
          <w:szCs w:val="22"/>
        </w:rPr>
        <w:t>)</w:t>
      </w:r>
      <w:r w:rsidR="000D575D" w:rsidRPr="000D575D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D76F58">
        <w:rPr>
          <w:rFonts w:ascii="Calibri" w:hAnsi="Calibri" w:cs="Calibri"/>
          <w:b/>
          <w:bCs/>
          <w:sz w:val="22"/>
          <w:szCs w:val="22"/>
        </w:rPr>
        <w:t>…………….</w:t>
      </w:r>
      <w:r w:rsidR="000D575D" w:rsidRPr="000D575D">
        <w:rPr>
          <w:rFonts w:ascii="Calibri" w:hAnsi="Calibri" w:cs="Calibri"/>
          <w:b/>
          <w:bCs/>
          <w:sz w:val="22"/>
          <w:szCs w:val="22"/>
        </w:rPr>
        <w:t>………………</w:t>
      </w:r>
      <w:r w:rsidR="000D575D">
        <w:rPr>
          <w:rFonts w:ascii="Calibri" w:hAnsi="Calibri" w:cs="Calibri"/>
          <w:b/>
          <w:bCs/>
          <w:sz w:val="22"/>
          <w:szCs w:val="22"/>
        </w:rPr>
        <w:t>……………………</w:t>
      </w:r>
      <w:r w:rsidR="000D575D" w:rsidRPr="000D575D">
        <w:rPr>
          <w:rFonts w:ascii="Calibri" w:hAnsi="Calibri" w:cs="Calibri"/>
          <w:b/>
          <w:bCs/>
          <w:sz w:val="22"/>
          <w:szCs w:val="22"/>
        </w:rPr>
        <w:t>zł</w:t>
      </w:r>
    </w:p>
    <w:p w:rsidR="000D575D" w:rsidRPr="000D575D" w:rsidRDefault="000D575D" w:rsidP="000D575D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D575D">
        <w:rPr>
          <w:rFonts w:ascii="Calibri" w:hAnsi="Calibri" w:cs="Calibri"/>
          <w:b/>
          <w:bCs/>
          <w:sz w:val="22"/>
          <w:szCs w:val="22"/>
        </w:rPr>
        <w:t>(słownie:…………………………………………………</w:t>
      </w:r>
      <w:r w:rsidR="00D76F58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</w:t>
      </w:r>
      <w:r w:rsidRPr="000D575D">
        <w:rPr>
          <w:rFonts w:ascii="Calibri" w:hAnsi="Calibri" w:cs="Calibri"/>
          <w:b/>
          <w:bCs/>
          <w:sz w:val="22"/>
          <w:szCs w:val="22"/>
        </w:rPr>
        <w:t>…….),</w:t>
      </w:r>
    </w:p>
    <w:p w:rsidR="00712A5F" w:rsidRDefault="000D575D" w:rsidP="000D575D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r w:rsidRPr="000D575D">
        <w:rPr>
          <w:rFonts w:ascii="Calibri" w:hAnsi="Calibri" w:cs="Calibri"/>
          <w:b/>
          <w:bCs/>
          <w:sz w:val="22"/>
          <w:szCs w:val="22"/>
        </w:rPr>
        <w:t>zgodnie z poniższą kalkulacją cenową:</w:t>
      </w: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91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1000"/>
        <w:gridCol w:w="1978"/>
        <w:gridCol w:w="12"/>
        <w:gridCol w:w="981"/>
        <w:gridCol w:w="13"/>
        <w:gridCol w:w="1122"/>
        <w:gridCol w:w="1141"/>
        <w:gridCol w:w="991"/>
        <w:gridCol w:w="1459"/>
        <w:gridCol w:w="11"/>
      </w:tblGrid>
      <w:tr w:rsidR="000D575D" w:rsidTr="000D575D">
        <w:trPr>
          <w:trHeight w:val="195"/>
          <w:jc w:val="center"/>
        </w:trPr>
        <w:tc>
          <w:tcPr>
            <w:tcW w:w="9192" w:type="dxa"/>
            <w:gridSpan w:val="11"/>
            <w:shd w:val="clear" w:color="auto" w:fill="F2F2F2"/>
            <w:vAlign w:val="center"/>
          </w:tcPr>
          <w:p w:rsidR="000D575D" w:rsidRPr="00924E4D" w:rsidRDefault="000D575D" w:rsidP="00D76F58">
            <w:pPr>
              <w:spacing w:line="360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72327">
              <w:rPr>
                <w:b/>
                <w:bCs/>
                <w:iCs/>
                <w:sz w:val="18"/>
                <w:szCs w:val="18"/>
              </w:rPr>
              <w:t>TABELA 1</w:t>
            </w:r>
            <w:r w:rsidRPr="00924E4D"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br/>
            </w:r>
            <w:r w:rsidRPr="00924E4D">
              <w:rPr>
                <w:b/>
                <w:bCs/>
                <w:iCs/>
                <w:sz w:val="18"/>
                <w:szCs w:val="18"/>
              </w:rPr>
              <w:t xml:space="preserve">ODPADY </w:t>
            </w:r>
            <w:r>
              <w:rPr>
                <w:b/>
                <w:bCs/>
                <w:iCs/>
                <w:sz w:val="18"/>
                <w:szCs w:val="18"/>
              </w:rPr>
              <w:t xml:space="preserve">KOMUNALNE </w:t>
            </w:r>
            <w:r w:rsidR="00D76F58">
              <w:rPr>
                <w:b/>
                <w:bCs/>
                <w:iCs/>
                <w:sz w:val="18"/>
                <w:szCs w:val="18"/>
              </w:rPr>
              <w:t>ODEBRANE</w:t>
            </w:r>
            <w:r w:rsidR="00D76F58" w:rsidRPr="00924E4D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924E4D">
              <w:rPr>
                <w:b/>
                <w:bCs/>
                <w:iCs/>
                <w:sz w:val="18"/>
                <w:szCs w:val="18"/>
              </w:rPr>
              <w:t>Z TERENU NIERUCHOMOŚCI ZAMIESZKAŁYCH</w:t>
            </w: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rPr>
                <w:b/>
                <w:bCs/>
                <w:iCs/>
              </w:rPr>
              <w:t>Kod odpadu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rPr>
                <w:b/>
                <w:bCs/>
                <w:iCs/>
              </w:rPr>
              <w:t>Rodzaj odpadu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Ilość</w:t>
            </w:r>
            <w:r>
              <w:rPr>
                <w:b/>
              </w:rPr>
              <w:t xml:space="preserve"> w tonach</w:t>
            </w:r>
          </w:p>
          <w:p w:rsidR="000D575D" w:rsidRPr="00404F5E" w:rsidRDefault="000D575D" w:rsidP="00232F35">
            <w:pPr>
              <w:jc w:val="center"/>
            </w:pPr>
            <w:r>
              <w:rPr>
                <w:b/>
              </w:rPr>
              <w:t>(</w:t>
            </w:r>
            <w:r w:rsidRPr="00404F5E">
              <w:rPr>
                <w:b/>
              </w:rPr>
              <w:t>Mg</w:t>
            </w:r>
            <w:r>
              <w:rPr>
                <w:b/>
              </w:rPr>
              <w:t>)</w:t>
            </w:r>
            <w:r w:rsidRPr="00404F5E">
              <w:rPr>
                <w:b/>
              </w:rPr>
              <w:t>/</w:t>
            </w:r>
            <w:r>
              <w:rPr>
                <w:b/>
              </w:rPr>
              <w:t>24 miesiące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Cena za realizację usługi (zł)</w:t>
            </w: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 xml:space="preserve">Cena netto za </w:t>
            </w:r>
            <w:r>
              <w:rPr>
                <w:b/>
              </w:rPr>
              <w:t>1 tonę (Mg) odpadów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Cena brutto za 1 tonę  (Mg) odpadów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Wartość kolumn 4 x 7</w:t>
            </w: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lastRenderedPageBreak/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4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5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 w:rsidRPr="00AE08C5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88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 w:rsidRPr="00404F5E"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15 01 01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="000D575D" w:rsidRPr="009649B8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05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 w:rsidRPr="00404F5E"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15 01 0</w:t>
            </w:r>
            <w:r w:rsidR="0046526F">
              <w:t>6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46526F">
              <w:rPr>
                <w:sz w:val="18"/>
                <w:szCs w:val="18"/>
              </w:rPr>
              <w:t>00</w:t>
            </w:r>
            <w:r w:rsidR="000D575D" w:rsidRPr="009649B8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15 01 07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ze szkła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</w:t>
            </w:r>
            <w:r w:rsidR="000D575D" w:rsidRPr="009649B8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20 01 01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Papier i tektura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10,00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20 01 32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75D" w:rsidRPr="009649B8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20 01 36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urządzenia elektryczne i elektroniczne inne niż wymienione</w:t>
            </w:r>
          </w:p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w 20 01 21, 20 01 23 i 20 01 35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40,00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20 02 01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6 000,00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20 03 01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Niesegregowane (zmieszane ) odpady komunalne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</w:t>
            </w:r>
            <w:r w:rsidR="000D575D" w:rsidRPr="009649B8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E525BA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E525BA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46526F" w:rsidP="00232F35">
            <w:pPr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20 03 07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wielkogabarytowe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28790B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="000D575D" w:rsidRPr="009649B8">
              <w:rPr>
                <w:sz w:val="18"/>
                <w:szCs w:val="18"/>
              </w:rPr>
              <w:t>00,00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0D575D" w:rsidRPr="00404F5E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>
              <w:t>1</w:t>
            </w:r>
            <w:r w:rsidR="0046526F">
              <w:t>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23*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28790B" w:rsidP="00232F35">
            <w:pPr>
              <w:jc w:val="center"/>
            </w:pPr>
            <w:r>
              <w:t>12</w:t>
            </w:r>
            <w:r w:rsidR="000D575D" w:rsidRPr="00404F5E">
              <w:t>,00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</w:tr>
      <w:tr w:rsidR="000D575D" w:rsidRPr="00404F5E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>
              <w:t>1</w:t>
            </w:r>
            <w:r w:rsidR="0046526F"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33*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>
              <w:t>20,00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</w:tr>
      <w:tr w:rsidR="000D575D" w:rsidRPr="00404F5E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rHeight w:val="500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>
              <w:t>1</w:t>
            </w:r>
            <w:r w:rsidR="0046526F"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20 01 35*</w:t>
            </w:r>
          </w:p>
        </w:tc>
        <w:tc>
          <w:tcPr>
            <w:tcW w:w="1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urządzenia elektryczne i elektroniczne inne niż wymienione w</w:t>
            </w:r>
          </w:p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20 01 21 i 20 01 23 zawierające niebezpieczne składniki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28790B" w:rsidP="00232F35">
            <w:pPr>
              <w:jc w:val="center"/>
            </w:pPr>
            <w:r>
              <w:t>25,</w:t>
            </w:r>
            <w:r w:rsidR="000D575D" w:rsidRPr="00404F5E">
              <w:t>00</w:t>
            </w:r>
          </w:p>
          <w:p w:rsidR="000D575D" w:rsidRPr="00404F5E" w:rsidRDefault="000D575D" w:rsidP="00232F35">
            <w:pPr>
              <w:jc w:val="center"/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Pr="00404F5E" w:rsidRDefault="000D575D" w:rsidP="00232F35">
            <w:pPr>
              <w:jc w:val="center"/>
            </w:pPr>
          </w:p>
        </w:tc>
      </w:tr>
      <w:tr w:rsidR="000D575D" w:rsidRPr="00404F5E" w:rsidTr="000D575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rHeight w:val="476"/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28790B" w:rsidP="00232F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526F">
              <w:rPr>
                <w:b/>
              </w:rPr>
              <w:t>3</w:t>
            </w:r>
          </w:p>
        </w:tc>
        <w:tc>
          <w:tcPr>
            <w:tcW w:w="2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RAZEM: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AE08C5" w:rsidRDefault="0046526F" w:rsidP="00232F35">
            <w:pPr>
              <w:jc w:val="center"/>
              <w:rPr>
                <w:b/>
              </w:rPr>
            </w:pPr>
            <w:r>
              <w:rPr>
                <w:b/>
              </w:rPr>
              <w:t>17 759</w:t>
            </w:r>
            <w:r w:rsidR="000D575D">
              <w:rPr>
                <w:b/>
              </w:rPr>
              <w:t>,00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</w:p>
        </w:tc>
      </w:tr>
    </w:tbl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jc w:val="both"/>
        <w:rPr>
          <w:rFonts w:ascii="Calibri" w:hAnsi="Calibri" w:cs="Calibri"/>
          <w:sz w:val="22"/>
          <w:szCs w:val="22"/>
        </w:rPr>
      </w:pPr>
    </w:p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000"/>
        <w:gridCol w:w="1993"/>
        <w:gridCol w:w="968"/>
        <w:gridCol w:w="26"/>
        <w:gridCol w:w="1123"/>
        <w:gridCol w:w="1142"/>
        <w:gridCol w:w="991"/>
        <w:gridCol w:w="1460"/>
        <w:gridCol w:w="11"/>
      </w:tblGrid>
      <w:tr w:rsidR="000D575D" w:rsidTr="0028790B">
        <w:trPr>
          <w:trHeight w:val="525"/>
          <w:jc w:val="center"/>
        </w:trPr>
        <w:tc>
          <w:tcPr>
            <w:tcW w:w="9201" w:type="dxa"/>
            <w:gridSpan w:val="10"/>
            <w:shd w:val="clear" w:color="auto" w:fill="F2F2F2"/>
          </w:tcPr>
          <w:p w:rsidR="000D575D" w:rsidRPr="00924E4D" w:rsidRDefault="000D575D" w:rsidP="00D76F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72327">
              <w:rPr>
                <w:b/>
                <w:bCs/>
                <w:sz w:val="18"/>
                <w:szCs w:val="18"/>
              </w:rPr>
              <w:t>TABELA 2</w:t>
            </w:r>
            <w:r w:rsidRPr="00924E4D">
              <w:rPr>
                <w:b/>
                <w:bCs/>
                <w:sz w:val="18"/>
                <w:szCs w:val="18"/>
              </w:rPr>
              <w:t xml:space="preserve"> </w:t>
            </w:r>
            <w:r w:rsidRPr="00924E4D">
              <w:rPr>
                <w:b/>
                <w:bCs/>
                <w:sz w:val="18"/>
                <w:szCs w:val="18"/>
              </w:rPr>
              <w:br/>
              <w:t xml:space="preserve">ODPADY KOMUNALNE </w:t>
            </w:r>
            <w:r w:rsidR="00D76F58">
              <w:rPr>
                <w:b/>
                <w:bCs/>
                <w:sz w:val="18"/>
                <w:szCs w:val="18"/>
              </w:rPr>
              <w:t>ODEBRANE</w:t>
            </w:r>
            <w:r w:rsidRPr="00924E4D">
              <w:rPr>
                <w:b/>
                <w:bCs/>
                <w:sz w:val="18"/>
                <w:szCs w:val="18"/>
              </w:rPr>
              <w:t xml:space="preserve"> Z PSZOK</w:t>
            </w:r>
          </w:p>
        </w:tc>
      </w:tr>
      <w:tr w:rsidR="000D575D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rPr>
                <w:b/>
                <w:bCs/>
                <w:iCs/>
              </w:rPr>
              <w:t>Kod odpadu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rPr>
                <w:b/>
                <w:bCs/>
                <w:iCs/>
              </w:rPr>
              <w:t>Rodzaj odpadu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Ilość</w:t>
            </w:r>
            <w:r>
              <w:rPr>
                <w:b/>
              </w:rPr>
              <w:t xml:space="preserve"> w tonach</w:t>
            </w:r>
          </w:p>
          <w:p w:rsidR="000D575D" w:rsidRPr="00404F5E" w:rsidRDefault="000D575D" w:rsidP="00232F35">
            <w:pPr>
              <w:jc w:val="center"/>
            </w:pPr>
            <w:r>
              <w:rPr>
                <w:b/>
              </w:rPr>
              <w:t>(</w:t>
            </w:r>
            <w:r w:rsidRPr="00404F5E">
              <w:rPr>
                <w:b/>
              </w:rPr>
              <w:t>Mg</w:t>
            </w:r>
            <w:r>
              <w:rPr>
                <w:b/>
              </w:rPr>
              <w:t>)</w:t>
            </w:r>
            <w:r w:rsidRPr="00404F5E">
              <w:rPr>
                <w:b/>
              </w:rPr>
              <w:t>/</w:t>
            </w:r>
            <w:r>
              <w:rPr>
                <w:b/>
              </w:rPr>
              <w:t>24 miesiące</w:t>
            </w:r>
          </w:p>
        </w:tc>
        <w:tc>
          <w:tcPr>
            <w:tcW w:w="4753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Cena za realizację usługi (zł)</w:t>
            </w:r>
          </w:p>
        </w:tc>
      </w:tr>
      <w:tr w:rsidR="000D575D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 xml:space="preserve">Cena netto za </w:t>
            </w:r>
            <w:r>
              <w:rPr>
                <w:b/>
              </w:rPr>
              <w:t>1 tonę (Mg) odpadów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Cena brutto za 1 tonę  (Mg) odpadów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Wartość kolumn 4 x 7</w:t>
            </w:r>
          </w:p>
        </w:tc>
      </w:tr>
      <w:tr w:rsidR="000D575D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404F5E" w:rsidRDefault="000D575D" w:rsidP="00232F35">
            <w:pPr>
              <w:jc w:val="center"/>
              <w:rPr>
                <w:b/>
                <w:bCs/>
                <w:iCs/>
              </w:rPr>
            </w:pPr>
            <w:r w:rsidRPr="00404F5E">
              <w:rPr>
                <w:b/>
                <w:bCs/>
                <w:iCs/>
              </w:rPr>
              <w:t>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4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404F5E" w:rsidRDefault="000D575D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5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 w:rsidRPr="00AE08C5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D575D" w:rsidRPr="00AE08C5" w:rsidRDefault="000D575D" w:rsidP="00232F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575D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88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0D575D" w:rsidRPr="00404F5E" w:rsidRDefault="000D575D" w:rsidP="00232F35">
            <w:pPr>
              <w:jc w:val="center"/>
            </w:pPr>
            <w:r w:rsidRPr="00404F5E"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32F35">
            <w:pPr>
              <w:jc w:val="center"/>
            </w:pPr>
            <w:r w:rsidRPr="00404F5E">
              <w:t>15 01 01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D575D" w:rsidRPr="009649B8" w:rsidRDefault="000D575D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 xml:space="preserve">Opakowania z papieru i </w:t>
            </w:r>
            <w:r w:rsidRPr="009649B8">
              <w:rPr>
                <w:sz w:val="18"/>
                <w:szCs w:val="18"/>
              </w:rPr>
              <w:lastRenderedPageBreak/>
              <w:t>tektury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D575D" w:rsidRPr="00404F5E" w:rsidRDefault="000D575D" w:rsidP="0028790B">
            <w:pPr>
              <w:jc w:val="center"/>
            </w:pPr>
            <w:r>
              <w:lastRenderedPageBreak/>
              <w:t> </w:t>
            </w:r>
            <w:r w:rsidR="0028790B">
              <w:t>95</w:t>
            </w:r>
            <w:r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75D" w:rsidRPr="00404F5E" w:rsidRDefault="000D575D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75D" w:rsidRDefault="000D575D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0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lastRenderedPageBreak/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15 01 0</w:t>
            </w:r>
            <w:r>
              <w:t>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463B4C" w:rsidRDefault="0046526F" w:rsidP="0046526F">
            <w:r w:rsidRPr="00463B4C">
              <w:t>Opakowania z tworzyw sztucznych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55,00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0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15 01 04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463B4C" w:rsidRDefault="0046526F" w:rsidP="0046526F">
            <w:r w:rsidRPr="00463B4C">
              <w:t>Opakowania z metali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0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15 01 05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463B4C" w:rsidRDefault="0046526F" w:rsidP="0046526F">
            <w:r w:rsidRPr="00463B4C">
              <w:t>Opakowania wielomateriałowe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15 01 07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ze szkła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45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15 01 09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 tekstyliów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15 02 03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Sorbenty, materiały filtracyjne, tkaniny do wycierania (np. szmaty, ścierki)  i ubrania ochronne inne niż wymienione w 15 02 02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40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16 01 03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opony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70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 w:rsidRPr="00404F5E">
              <w:t>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17 01 01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6</w:t>
            </w:r>
            <w:r w:rsidRPr="00404F5E">
              <w:t>00,00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 xml:space="preserve">17 02 02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Szkło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Default="00D974FD" w:rsidP="00232F35">
            <w:pPr>
              <w:jc w:val="center"/>
            </w:pPr>
            <w:r>
              <w:t>4</w:t>
            </w:r>
            <w:r w:rsidR="00192A0E">
              <w:t>5,00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255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Default="0046526F" w:rsidP="00232F35">
            <w:pPr>
              <w:jc w:val="center"/>
            </w:pPr>
            <w:r>
              <w:t>17 02 03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Default="0046526F" w:rsidP="00232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Default="00192A0E" w:rsidP="00232F35">
            <w:pPr>
              <w:jc w:val="center"/>
            </w:pPr>
            <w:r>
              <w:t>10,00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22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17 01 02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Gruz ceglany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35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22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17 01 07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6</w:t>
            </w:r>
            <w:r w:rsidRPr="00404F5E">
              <w:t>00,00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22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17 06 04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192A0E" w:rsidP="00232F35">
            <w:pPr>
              <w:jc w:val="center"/>
            </w:pPr>
            <w:r>
              <w:t>3</w:t>
            </w:r>
            <w:r w:rsidR="0046526F"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rHeight w:val="322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17 09 04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4</w:t>
            </w:r>
            <w:r w:rsidRPr="00404F5E">
              <w:t>00,00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20 01 01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Papier i tektura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20 01 02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Szkło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192A0E" w:rsidP="00232F35">
            <w:pPr>
              <w:jc w:val="center"/>
            </w:pPr>
            <w:r>
              <w:t>4,</w:t>
            </w:r>
            <w:r w:rsidR="0046526F" w:rsidRPr="00404F5E">
              <w:t>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20 01 08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kuchenne ulegające biodegradacji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19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Odzież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5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Tekstylia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4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20 01 28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Detergenty inne niż wymienione w 20 01 29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20 01 32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Leki inne niż wymienione w 20 01 31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4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20 01 36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urządzenia elektryczne i elektroniczne inne niż wymienione</w:t>
            </w:r>
          </w:p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 xml:space="preserve">w 20 01 21, 20 01 23 i 20 </w:t>
            </w:r>
            <w:r w:rsidRPr="009649B8">
              <w:rPr>
                <w:sz w:val="18"/>
                <w:szCs w:val="18"/>
              </w:rPr>
              <w:lastRenderedPageBreak/>
              <w:t>01 35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lastRenderedPageBreak/>
              <w:t>4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lastRenderedPageBreak/>
              <w:t>25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20 01 39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Tworzywa sztuczne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5</w:t>
            </w:r>
            <w:r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20 01 40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Metale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</w:t>
            </w:r>
            <w:r w:rsidRPr="00404F5E">
              <w:t>,0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20 01 99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590AFC" w:rsidRDefault="0046526F" w:rsidP="00232F35">
            <w:pPr>
              <w:jc w:val="center"/>
              <w:rPr>
                <w:sz w:val="18"/>
                <w:szCs w:val="18"/>
              </w:rPr>
            </w:pPr>
            <w:r w:rsidRPr="00590AFC">
              <w:rPr>
                <w:sz w:val="18"/>
                <w:szCs w:val="18"/>
              </w:rPr>
              <w:t>Inne nie wymienione frakcje zbierane w sposób selektywny</w:t>
            </w:r>
            <w:r w:rsidR="00590AFC" w:rsidRPr="00590AFC">
              <w:rPr>
                <w:sz w:val="18"/>
                <w:szCs w:val="18"/>
              </w:rPr>
              <w:t xml:space="preserve"> - popiół z pieców i kominków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590AFC" w:rsidP="00232F35">
            <w:pPr>
              <w:jc w:val="center"/>
            </w:pPr>
            <w:r>
              <w:t>3</w:t>
            </w:r>
            <w:r w:rsidR="0046526F" w:rsidRPr="00404F5E">
              <w:t>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590AFC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90AFC" w:rsidRDefault="00590AFC" w:rsidP="00232F35">
            <w:pPr>
              <w:jc w:val="center"/>
            </w:pPr>
            <w:r>
              <w:t>28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90AFC" w:rsidRPr="00404F5E" w:rsidRDefault="00590AFC" w:rsidP="00232F35">
            <w:pPr>
              <w:jc w:val="center"/>
            </w:pPr>
            <w:r>
              <w:t>20 01 99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90AFC" w:rsidRPr="00590AFC" w:rsidRDefault="00590AFC" w:rsidP="00232F35">
            <w:pPr>
              <w:jc w:val="center"/>
              <w:rPr>
                <w:sz w:val="18"/>
                <w:szCs w:val="18"/>
              </w:rPr>
            </w:pPr>
            <w:r w:rsidRPr="00590AFC">
              <w:rPr>
                <w:sz w:val="18"/>
                <w:szCs w:val="18"/>
              </w:rPr>
              <w:t>Inne nie wymienione frakcje zbierane w sposób selektywny - odpady niekwalifikujące się do odpadów medycznych powstałych w gospodarstwie domowym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90AFC" w:rsidRDefault="00590AFC" w:rsidP="00232F35">
            <w:pPr>
              <w:jc w:val="center"/>
            </w:pPr>
            <w:r>
              <w:t>30,00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0AFC" w:rsidRPr="00404F5E" w:rsidRDefault="00590AFC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AFC" w:rsidRDefault="00590AFC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AFC" w:rsidRDefault="00590AFC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AFC" w:rsidRDefault="00590AFC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2</w:t>
            </w:r>
            <w:r w:rsidR="00590AFC">
              <w:t>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20 02 01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900</w:t>
            </w:r>
            <w:r w:rsidRPr="00404F5E">
              <w:t>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E525BA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E525BA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590AFC" w:rsidP="00232F35">
            <w:pPr>
              <w:jc w:val="center"/>
            </w:pPr>
            <w:r>
              <w:t>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20 03 07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Odpady wielkogabarytowe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7</w:t>
            </w:r>
            <w:r w:rsidRPr="00404F5E">
              <w:t>00,00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Default="0046526F" w:rsidP="00232F35">
            <w:pPr>
              <w:jc w:val="center"/>
              <w:rPr>
                <w:highlight w:val="yellow"/>
              </w:rPr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15 01 10*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35</w:t>
            </w:r>
            <w:r w:rsidRPr="00404F5E">
              <w:t>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13*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Rozpuszczalniki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14*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Kwasy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0,4</w:t>
            </w:r>
            <w:r w:rsidRPr="00404F5E"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15*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Alkalia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0,4</w:t>
            </w:r>
            <w:r w:rsidRPr="00404F5E"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17*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Odczynniki fotograficzne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0,2</w:t>
            </w:r>
            <w:r w:rsidRPr="00404F5E"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21*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</w:t>
            </w:r>
            <w:r w:rsidRPr="00404F5E">
              <w:t>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23*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25</w:t>
            </w:r>
            <w:r w:rsidRPr="00404F5E">
              <w:t>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26*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>
              <w:t>1,00</w:t>
            </w:r>
          </w:p>
          <w:p w:rsidR="0046526F" w:rsidRPr="00404F5E" w:rsidRDefault="0046526F" w:rsidP="00232F35">
            <w:pPr>
              <w:jc w:val="center"/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3</w:t>
            </w:r>
            <w:r w:rsidR="00590AFC">
              <w:t>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27*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1,00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590AFC" w:rsidP="00232F35">
            <w:pPr>
              <w:jc w:val="center"/>
            </w:pPr>
            <w:r>
              <w:t>40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29*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0,4</w:t>
            </w:r>
            <w:r w:rsidRPr="00404F5E">
              <w:t>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4</w:t>
            </w:r>
            <w:r w:rsidR="00590AFC"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33*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Baterie i akumulatory łącznie z bateriami i akumulatorami wymienionymi w 16 06 01, 16 06 02 lub 16 06 03 oraz nie sortowane baterie i akumulatory zawierające te baterie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>
              <w:t>0,40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rHeight w:val="500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</w:pPr>
            <w:r>
              <w:t>4</w:t>
            </w:r>
            <w:r w:rsidR="00590AFC"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404F5E" w:rsidRDefault="0046526F" w:rsidP="00232F35">
            <w:pPr>
              <w:jc w:val="center"/>
            </w:pPr>
            <w:r w:rsidRPr="00404F5E">
              <w:t>20 01 35*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Zużyte urządzenia elektryczne i elektroniczne inne niż wymienione w</w:t>
            </w:r>
          </w:p>
          <w:p w:rsidR="0046526F" w:rsidRPr="009649B8" w:rsidRDefault="0046526F" w:rsidP="00232F35">
            <w:pPr>
              <w:jc w:val="center"/>
              <w:rPr>
                <w:sz w:val="18"/>
                <w:szCs w:val="18"/>
              </w:rPr>
            </w:pPr>
            <w:r w:rsidRPr="009649B8">
              <w:rPr>
                <w:sz w:val="18"/>
                <w:szCs w:val="18"/>
              </w:rPr>
              <w:t>20 01 21 i 20 01 23 zawierające niebezpieczne składniki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  <w:r>
              <w:t>25</w:t>
            </w:r>
            <w:r w:rsidRPr="00404F5E">
              <w:t>,00</w:t>
            </w:r>
          </w:p>
          <w:p w:rsidR="0046526F" w:rsidRPr="00404F5E" w:rsidRDefault="0046526F" w:rsidP="00232F35">
            <w:pPr>
              <w:jc w:val="center"/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rHeight w:val="476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A87B11" w:rsidP="00232F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90AFC">
              <w:rPr>
                <w:b/>
              </w:rPr>
              <w:t>3</w:t>
            </w:r>
          </w:p>
        </w:tc>
        <w:tc>
          <w:tcPr>
            <w:tcW w:w="2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  <w:rPr>
                <w:b/>
              </w:rPr>
            </w:pPr>
            <w:r w:rsidRPr="00404F5E">
              <w:rPr>
                <w:b/>
              </w:rPr>
              <w:t>RAZEM:</w:t>
            </w: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6526F" w:rsidRPr="00AE08C5" w:rsidRDefault="0046526F" w:rsidP="00A87B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87B11">
              <w:rPr>
                <w:b/>
              </w:rPr>
              <w:t> 227,80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</w:tr>
      <w:tr w:rsidR="0046526F" w:rsidRPr="00404F5E" w:rsidTr="0028790B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After w:val="1"/>
          <w:wAfter w:w="11" w:type="dxa"/>
          <w:trHeight w:val="476"/>
          <w:tblCellSpacing w:w="0" w:type="dxa"/>
          <w:jc w:val="center"/>
        </w:trPr>
        <w:tc>
          <w:tcPr>
            <w:tcW w:w="77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4E009E">
            <w:pPr>
              <w:jc w:val="center"/>
            </w:pPr>
            <w:r w:rsidRPr="00F53B98">
              <w:rPr>
                <w:b/>
                <w:sz w:val="16"/>
                <w:szCs w:val="16"/>
              </w:rPr>
              <w:lastRenderedPageBreak/>
              <w:t xml:space="preserve">CAŁKOWITA WARTOŚĆ ZAMÓWIENIA </w:t>
            </w:r>
            <w:r w:rsidR="00F243D5">
              <w:rPr>
                <w:b/>
                <w:sz w:val="16"/>
                <w:szCs w:val="16"/>
              </w:rPr>
              <w:br/>
              <w:t>BĘDĄCA S</w:t>
            </w:r>
            <w:r w:rsidR="00590AFC">
              <w:rPr>
                <w:b/>
                <w:sz w:val="16"/>
                <w:szCs w:val="16"/>
              </w:rPr>
              <w:t>UMĄ POZ. 13 Z TABELI 1 I POZ. 43</w:t>
            </w:r>
            <w:r w:rsidRPr="00F53B98">
              <w:rPr>
                <w:b/>
                <w:sz w:val="16"/>
                <w:szCs w:val="16"/>
              </w:rPr>
              <w:t xml:space="preserve"> Z TABELI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6526F" w:rsidRPr="00404F5E" w:rsidRDefault="0046526F" w:rsidP="00232F35">
            <w:pPr>
              <w:jc w:val="center"/>
            </w:pPr>
          </w:p>
        </w:tc>
      </w:tr>
    </w:tbl>
    <w:p w:rsidR="000D575D" w:rsidRDefault="000D575D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445DB1" w:rsidRDefault="00445DB1" w:rsidP="000D575D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  <w:r w:rsidRPr="00232F35">
        <w:rPr>
          <w:rFonts w:ascii="Calibri" w:hAnsi="Calibri" w:cs="Calibri"/>
          <w:sz w:val="22"/>
          <w:szCs w:val="22"/>
        </w:rPr>
        <w:t>W załączeniu do oferty  Wykonawca przedłoży szczegółowy kosztorys uwzględniający wszystkie czynniki cenotwórcze mające wpływ na ceny jednostkowe, wymienione w kalkulacji cenowej, w tym m. in. koszty odbierania i zagospodarowania odpadów, koszty pracownicze, koszty transportu, amortyzacji sprzętu, zysk ze sprzedaży surowców itp.</w:t>
      </w: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  <w:r w:rsidRPr="00232F35">
        <w:rPr>
          <w:rFonts w:ascii="Calibri" w:hAnsi="Calibri" w:cs="Calibri"/>
          <w:sz w:val="22"/>
          <w:szCs w:val="22"/>
        </w:rPr>
        <w:t>Kosztorys przedstawiający cenę jednostkową za odbieranie i zagospodarowanie niesegregowanych (zmieszanych) odpadów komunalnych oraz selektywnie zebranych odpadów komunalnych powinien uwzględniać wszystkie czynniki cenotwórcze w rozbiciu na poszczególne rodzaje odbieranych</w:t>
      </w:r>
      <w:r w:rsidR="005E2379">
        <w:rPr>
          <w:rFonts w:ascii="Calibri" w:hAnsi="Calibri" w:cs="Calibri"/>
          <w:sz w:val="22"/>
          <w:szCs w:val="22"/>
        </w:rPr>
        <w:t xml:space="preserve"> odpadów</w:t>
      </w:r>
      <w:r w:rsidRPr="00232F35">
        <w:rPr>
          <w:rFonts w:ascii="Calibri" w:hAnsi="Calibri" w:cs="Calibri"/>
          <w:sz w:val="22"/>
          <w:szCs w:val="22"/>
        </w:rPr>
        <w:t>. Cena wynikająca</w:t>
      </w:r>
      <w:r w:rsidR="007914A2" w:rsidRPr="00232F35">
        <w:rPr>
          <w:rFonts w:ascii="Calibri" w:hAnsi="Calibri" w:cs="Calibri"/>
          <w:sz w:val="22"/>
          <w:szCs w:val="22"/>
        </w:rPr>
        <w:t xml:space="preserve"> </w:t>
      </w:r>
      <w:r w:rsidRPr="00232F35">
        <w:rPr>
          <w:rFonts w:ascii="Calibri" w:hAnsi="Calibri" w:cs="Calibri"/>
          <w:sz w:val="22"/>
          <w:szCs w:val="22"/>
        </w:rPr>
        <w:t>z kosztorysu powinna być równa cenie ofertowej.</w:t>
      </w: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  <w:r w:rsidRPr="00232F35">
        <w:rPr>
          <w:rFonts w:ascii="Calibri" w:hAnsi="Calibri" w:cs="Calibri"/>
          <w:sz w:val="22"/>
          <w:szCs w:val="22"/>
        </w:rPr>
        <w:t>Podane przez Wykonawcę wartości brutto w Tabeli nr 1 oraz w Tabeli nr 2 są wartościami wstępnymi, wyliczonymi przez Wykonawcę na podstawie podanych przez Zamawiającego przewidywanych i szacunkowych ilości odpadów w celu porównaniu ofert i dokonania wyboru oferty najkorzystniejszej.</w:t>
      </w: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</w:rPr>
      </w:pPr>
    </w:p>
    <w:p w:rsidR="000D575D" w:rsidRPr="00232F35" w:rsidRDefault="000D575D" w:rsidP="000D575D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232F35">
        <w:rPr>
          <w:rFonts w:ascii="Calibri" w:hAnsi="Calibri" w:cs="Calibri"/>
          <w:sz w:val="22"/>
          <w:szCs w:val="22"/>
          <w:lang w:eastAsia="en-US"/>
        </w:rPr>
        <w:t>Obowiązującą formą wynagrodzenia, zgodnie ze Specyfikacją Warunków Zamówienia oraz wybrną w trybie przetargu nieograniczonego ofertą Wykonawcy, będzie wynagrodzenie kosztorysowe, płatne miesięcznie, ustalone na podstawie przedstawionych w ofercie Wykonawcy niezmiennych do końca realizacji przedmiotu umowy ryczałtowych cen jednostkowych (zryczałtowanego wynagrodzenia brutto za jedną tonę (Mg)  odebranych odpadów komunalnych od właścicieli nieruchomości zamieszkałych i punktu selektywnego zbierania odpadów komunalnych) oraz masy liczonej w tonach (Mg) faktycznie odebranych odpadów komunalnych od właścicieli nieruchomości zamieszkałych i punktu selektywnego zbierania odpadów komunalnych.</w:t>
      </w:r>
    </w:p>
    <w:p w:rsidR="000D575D" w:rsidRDefault="000D575D" w:rsidP="00445DB1">
      <w:pPr>
        <w:jc w:val="both"/>
        <w:rPr>
          <w:rFonts w:ascii="Calibri" w:hAnsi="Calibri" w:cs="Calibri"/>
          <w:sz w:val="22"/>
          <w:szCs w:val="22"/>
        </w:rPr>
      </w:pPr>
    </w:p>
    <w:p w:rsidR="000D575D" w:rsidRPr="008A330F" w:rsidRDefault="000D575D" w:rsidP="000D575D">
      <w:pPr>
        <w:jc w:val="both"/>
        <w:rPr>
          <w:rFonts w:ascii="Calibri" w:hAnsi="Calibri" w:cs="Calibri"/>
          <w:sz w:val="22"/>
          <w:szCs w:val="22"/>
        </w:rPr>
      </w:pPr>
    </w:p>
    <w:p w:rsidR="00712A5F" w:rsidRPr="00445DB1" w:rsidRDefault="00712A5F" w:rsidP="00712A5F">
      <w:pPr>
        <w:ind w:left="284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445DB1">
        <w:rPr>
          <w:rFonts w:ascii="Calibri" w:hAnsi="Calibri" w:cs="Calibri"/>
          <w:b/>
          <w:sz w:val="28"/>
          <w:szCs w:val="28"/>
          <w:u w:val="single"/>
        </w:rPr>
        <w:t>Pozacenowe kryteria: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b/>
          <w:sz w:val="22"/>
          <w:szCs w:val="22"/>
        </w:rPr>
        <w:t>Ilość osób, którymi Wykonawca dysponuje do realizacji zamówienia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- 5 i więcej osób, które posiadają co najmniej 3 letnie doświadczenie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poniżej 5 osób,  które  posiadają co najmniej 3 letnie doświadczenie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b/>
          <w:sz w:val="22"/>
          <w:szCs w:val="22"/>
        </w:rPr>
        <w:t xml:space="preserve">Częstotliwość odbierania odpadów ulegających biodegradacji i odpadów zielonych oraz odpadów budowlanych z PSZOK-u - od 1 kwietnia do 30 listopada danego roku w soboty w godzinach otwarcia PSZOK-u 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Odbiór wskazanych odpadów w soboty w godzinach otwarcia PSZOK-u</w:t>
      </w:r>
      <w:r w:rsidRPr="008A330F">
        <w:rPr>
          <w:rFonts w:ascii="Calibri" w:hAnsi="Calibri" w:cs="Calibri"/>
          <w:b/>
          <w:sz w:val="22"/>
          <w:szCs w:val="22"/>
        </w:rPr>
        <w:t xml:space="preserve"> </w:t>
      </w:r>
      <w:r w:rsidRPr="008A330F">
        <w:rPr>
          <w:rFonts w:ascii="Calibri" w:hAnsi="Calibri" w:cs="Calibri"/>
          <w:sz w:val="22"/>
          <w:szCs w:val="22"/>
        </w:rPr>
        <w:t>według zgłoszonego zapotrzebowania nie mniej niż 5 razy w okresie od 1 kwietnia do 30 listopada danego roku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Brak odbioru wskazanych odpadów w soboty w godzinach otwarcia PSZOK-u</w:t>
      </w:r>
      <w:r w:rsidRPr="008A330F">
        <w:rPr>
          <w:rFonts w:ascii="Calibri" w:hAnsi="Calibri" w:cs="Calibri"/>
          <w:b/>
          <w:sz w:val="22"/>
          <w:szCs w:val="22"/>
        </w:rPr>
        <w:t xml:space="preserve"> </w:t>
      </w:r>
      <w:r w:rsidRPr="008A330F">
        <w:rPr>
          <w:rFonts w:ascii="Calibri" w:hAnsi="Calibri" w:cs="Calibri"/>
          <w:sz w:val="22"/>
          <w:szCs w:val="22"/>
        </w:rPr>
        <w:t>według zgłoszonego zapotrzebowania nie mniej niż 5 razy w okresie od 1 kwietnia do 30 listopada danego roku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b/>
          <w:sz w:val="22"/>
          <w:szCs w:val="22"/>
        </w:rPr>
        <w:t>Aspekt środowiskowy: emisja spalin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skieruję do realizacji zamówienia co najmniej 1 pojazd spełniający normę minimum EURO 5*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nie skieruję do realizacji zamówienia żadnego pojazdu spełniającego normę minimum EURO 5*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8A330F">
        <w:rPr>
          <w:rFonts w:ascii="Calibri" w:hAnsi="Calibri" w:cs="Calibri"/>
          <w:b/>
          <w:sz w:val="22"/>
          <w:szCs w:val="22"/>
        </w:rPr>
        <w:t>Gotowość do użyczenia pojemników do selektywnej zbiórki odpadów typu „dzwon” pod budynki wielolokalowe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od 5 do 10 pojemników na poszczególne frakcje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od 1 do 5 pojemników na poszczególne frakcje *</w:t>
      </w:r>
    </w:p>
    <w:p w:rsidR="00712A5F" w:rsidRPr="008A330F" w:rsidRDefault="00712A5F" w:rsidP="00712A5F">
      <w:pPr>
        <w:ind w:left="284" w:right="-426"/>
        <w:jc w:val="both"/>
        <w:rPr>
          <w:rFonts w:ascii="Calibri" w:hAnsi="Calibri" w:cs="Calibri"/>
          <w:sz w:val="22"/>
          <w:szCs w:val="22"/>
        </w:rPr>
      </w:pPr>
      <w:r w:rsidRPr="008A330F">
        <w:rPr>
          <w:rFonts w:ascii="Calibri" w:hAnsi="Calibri" w:cs="Calibri"/>
          <w:sz w:val="22"/>
          <w:szCs w:val="22"/>
        </w:rPr>
        <w:t>- nie deklaruję użyczenia pojemników na poszczególne frakcje *</w:t>
      </w:r>
    </w:p>
    <w:p w:rsidR="00712A5F" w:rsidRPr="008A330F" w:rsidRDefault="00712A5F" w:rsidP="00712A5F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712A5F" w:rsidRPr="008A330F" w:rsidRDefault="00712A5F" w:rsidP="00712A5F">
      <w:pPr>
        <w:ind w:left="284"/>
        <w:jc w:val="both"/>
        <w:rPr>
          <w:rFonts w:ascii="Calibri" w:hAnsi="Calibri" w:cs="Calibri"/>
        </w:rPr>
      </w:pPr>
      <w:r w:rsidRPr="008A330F">
        <w:rPr>
          <w:rFonts w:ascii="Calibri" w:hAnsi="Calibri" w:cs="Calibri"/>
        </w:rPr>
        <w:t>* właściwe podkreślić lub niewłaściwe skreślić</w:t>
      </w:r>
    </w:p>
    <w:p w:rsidR="00F96935" w:rsidRDefault="00F96935" w:rsidP="00E62312">
      <w:pPr>
        <w:rPr>
          <w:rFonts w:ascii="Calibri" w:hAnsi="Calibri" w:cs="Tahoma"/>
          <w:sz w:val="22"/>
          <w:szCs w:val="22"/>
        </w:rPr>
      </w:pPr>
    </w:p>
    <w:p w:rsidR="00957F82" w:rsidRDefault="00957F82" w:rsidP="00E62312">
      <w:pPr>
        <w:rPr>
          <w:rFonts w:ascii="Calibri" w:hAnsi="Calibri" w:cs="Tahoma"/>
          <w:sz w:val="22"/>
          <w:szCs w:val="22"/>
        </w:rPr>
      </w:pPr>
    </w:p>
    <w:p w:rsidR="00957F82" w:rsidRPr="00957F82" w:rsidRDefault="00957F82" w:rsidP="00957F82">
      <w:pPr>
        <w:ind w:left="284" w:hanging="284"/>
        <w:rPr>
          <w:rFonts w:ascii="Calibri" w:hAnsi="Calibri" w:cs="Tahoma"/>
          <w:sz w:val="22"/>
          <w:szCs w:val="22"/>
        </w:rPr>
      </w:pPr>
      <w:r w:rsidRPr="00957F82">
        <w:rPr>
          <w:rFonts w:ascii="Calibri" w:hAnsi="Calibri" w:cs="Tahoma"/>
          <w:b/>
          <w:sz w:val="22"/>
          <w:szCs w:val="22"/>
        </w:rPr>
        <w:t>2.</w:t>
      </w:r>
      <w:r>
        <w:rPr>
          <w:rFonts w:ascii="Calibri" w:hAnsi="Calibri" w:cs="Tahoma"/>
          <w:sz w:val="22"/>
          <w:szCs w:val="22"/>
        </w:rPr>
        <w:t xml:space="preserve"> </w:t>
      </w:r>
      <w:r w:rsidRPr="00957F82">
        <w:rPr>
          <w:rFonts w:ascii="Calibri" w:hAnsi="Calibri" w:cs="Tahoma"/>
          <w:sz w:val="22"/>
          <w:szCs w:val="22"/>
        </w:rPr>
        <w:t>Wskazujemy następujące instalacje, do których będziemy jako podmiot odbierający odpady komunalne od właścicieli nieruchomości zamieszkałych i punktu selektywnego zbierania odpadów komunalnych, przekazywać odebrane odpady:</w:t>
      </w:r>
    </w:p>
    <w:p w:rsidR="00957F82" w:rsidRPr="00957F82" w:rsidRDefault="00957F82" w:rsidP="00957F82">
      <w:pPr>
        <w:spacing w:line="276" w:lineRule="auto"/>
        <w:ind w:left="284"/>
        <w:rPr>
          <w:rFonts w:ascii="Calibri" w:hAnsi="Calibri" w:cs="Tahoma"/>
          <w:sz w:val="22"/>
          <w:szCs w:val="22"/>
        </w:rPr>
      </w:pPr>
      <w:r w:rsidRPr="00957F82">
        <w:rPr>
          <w:rFonts w:ascii="Calibri" w:hAnsi="Calibri" w:cs="Tahoma"/>
          <w:sz w:val="22"/>
          <w:szCs w:val="22"/>
        </w:rPr>
        <w:t>a)…………………………………………………………………………………………………</w:t>
      </w:r>
    </w:p>
    <w:p w:rsidR="00957F82" w:rsidRPr="00957F82" w:rsidRDefault="00957F82" w:rsidP="00957F82">
      <w:pPr>
        <w:spacing w:line="276" w:lineRule="auto"/>
        <w:ind w:left="284"/>
        <w:rPr>
          <w:rFonts w:ascii="Calibri" w:hAnsi="Calibri" w:cs="Tahoma"/>
          <w:sz w:val="22"/>
          <w:szCs w:val="22"/>
        </w:rPr>
      </w:pPr>
      <w:r w:rsidRPr="00957F82">
        <w:rPr>
          <w:rFonts w:ascii="Calibri" w:hAnsi="Calibri" w:cs="Tahoma"/>
          <w:sz w:val="22"/>
          <w:szCs w:val="22"/>
        </w:rPr>
        <w:t>b)…………………………………………………………………………………………………</w:t>
      </w:r>
    </w:p>
    <w:p w:rsidR="00957F82" w:rsidRDefault="00957F82" w:rsidP="00957F82">
      <w:pPr>
        <w:spacing w:line="276" w:lineRule="auto"/>
        <w:ind w:left="284"/>
        <w:rPr>
          <w:rFonts w:ascii="Calibri" w:hAnsi="Calibri" w:cs="Tahoma"/>
          <w:sz w:val="22"/>
          <w:szCs w:val="22"/>
        </w:rPr>
      </w:pPr>
      <w:r w:rsidRPr="00957F82">
        <w:rPr>
          <w:rFonts w:ascii="Calibri" w:hAnsi="Calibri" w:cs="Tahoma"/>
          <w:sz w:val="22"/>
          <w:szCs w:val="22"/>
        </w:rPr>
        <w:t>c)…………………………………………………………………………………………………</w:t>
      </w:r>
    </w:p>
    <w:p w:rsidR="00957F82" w:rsidRDefault="00957F82" w:rsidP="00957F82">
      <w:pPr>
        <w:spacing w:line="276" w:lineRule="auto"/>
        <w:ind w:left="284"/>
        <w:rPr>
          <w:rFonts w:ascii="Calibri" w:hAnsi="Calibri" w:cs="Tahoma"/>
          <w:sz w:val="22"/>
          <w:szCs w:val="22"/>
        </w:rPr>
      </w:pPr>
    </w:p>
    <w:p w:rsidR="00712A5F" w:rsidRPr="00712A5F" w:rsidRDefault="00712A5F" w:rsidP="00957F82">
      <w:pPr>
        <w:numPr>
          <w:ilvl w:val="0"/>
          <w:numId w:val="16"/>
        </w:num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712A5F">
        <w:rPr>
          <w:rFonts w:ascii="Calibri" w:hAnsi="Calibri" w:cs="Tahoma"/>
          <w:bCs/>
          <w:sz w:val="22"/>
          <w:szCs w:val="22"/>
        </w:rPr>
        <w:t>Oświadczamy, że</w:t>
      </w:r>
      <w:r>
        <w:rPr>
          <w:rFonts w:ascii="Calibri" w:hAnsi="Calibri" w:cs="Tahoma"/>
          <w:bCs/>
          <w:sz w:val="22"/>
          <w:szCs w:val="22"/>
        </w:rPr>
        <w:t>:</w:t>
      </w:r>
    </w:p>
    <w:p w:rsidR="00712A5F" w:rsidRPr="00712A5F" w:rsidRDefault="00712A5F" w:rsidP="00712A5F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- </w:t>
      </w:r>
      <w:r w:rsidRPr="00712A5F">
        <w:rPr>
          <w:rFonts w:ascii="Calibri" w:hAnsi="Calibri" w:cs="Tahoma"/>
          <w:bCs/>
          <w:sz w:val="22"/>
          <w:szCs w:val="22"/>
        </w:rPr>
        <w:t xml:space="preserve"> w cenie oferty zostały uwzględnione wszyst</w:t>
      </w:r>
      <w:r>
        <w:rPr>
          <w:rFonts w:ascii="Calibri" w:hAnsi="Calibri" w:cs="Tahoma"/>
          <w:bCs/>
          <w:sz w:val="22"/>
          <w:szCs w:val="22"/>
        </w:rPr>
        <w:t>kie koszty wykonania zamówienia,</w:t>
      </w:r>
    </w:p>
    <w:p w:rsidR="00712A5F" w:rsidRDefault="00712A5F" w:rsidP="00712A5F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Pr="00712A5F">
        <w:rPr>
          <w:rFonts w:ascii="Calibri" w:hAnsi="Calibri"/>
          <w:sz w:val="22"/>
          <w:szCs w:val="22"/>
        </w:rPr>
        <w:t xml:space="preserve">przedmiot oferty jest </w:t>
      </w:r>
      <w:r>
        <w:rPr>
          <w:rFonts w:ascii="Calibri" w:hAnsi="Calibri"/>
          <w:sz w:val="22"/>
          <w:szCs w:val="22"/>
        </w:rPr>
        <w:t>zgodny z przedmiotem zamówienia,</w:t>
      </w:r>
    </w:p>
    <w:p w:rsidR="00712A5F" w:rsidRDefault="00712A5F" w:rsidP="009A5E50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426" w:hanging="142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zamówienie</w:t>
      </w:r>
      <w:r w:rsidRPr="00712A5F">
        <w:rPr>
          <w:rFonts w:ascii="Calibri" w:hAnsi="Calibri"/>
          <w:sz w:val="22"/>
          <w:szCs w:val="22"/>
        </w:rPr>
        <w:t xml:space="preserve"> zrealizujemy na zasadach i w terminach określonych w specyfikacji warunków zamówienia tj. od 01 stycznia 2022 roku do 31 grudnia 2023 roku</w:t>
      </w:r>
      <w:r>
        <w:rPr>
          <w:rFonts w:ascii="Calibri" w:hAnsi="Calibri"/>
          <w:sz w:val="22"/>
          <w:szCs w:val="22"/>
        </w:rPr>
        <w:t xml:space="preserve">, </w:t>
      </w:r>
    </w:p>
    <w:p w:rsidR="00712A5F" w:rsidRDefault="00712A5F" w:rsidP="00712A5F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426" w:hanging="142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12A5F">
        <w:rPr>
          <w:rFonts w:ascii="Calibri" w:hAnsi="Calibri"/>
          <w:sz w:val="22"/>
          <w:szCs w:val="22"/>
        </w:rPr>
        <w:t>zapozna</w:t>
      </w:r>
      <w:r w:rsidR="00445DB1">
        <w:rPr>
          <w:rFonts w:ascii="Calibri" w:hAnsi="Calibri"/>
          <w:sz w:val="22"/>
          <w:szCs w:val="22"/>
        </w:rPr>
        <w:t xml:space="preserve">liśmy </w:t>
      </w:r>
      <w:r w:rsidRPr="00712A5F">
        <w:rPr>
          <w:rFonts w:ascii="Calibri" w:hAnsi="Calibri"/>
          <w:sz w:val="22"/>
          <w:szCs w:val="22"/>
        </w:rPr>
        <w:t>się z terenem i lokalizacją budynków na terenie, na którym realizowany będzie przedmiot umowy</w:t>
      </w:r>
      <w:r w:rsidR="009A5E50">
        <w:rPr>
          <w:rFonts w:ascii="Calibri" w:hAnsi="Calibri"/>
          <w:sz w:val="22"/>
          <w:szCs w:val="22"/>
        </w:rPr>
        <w:t>,</w:t>
      </w:r>
    </w:p>
    <w:p w:rsidR="009A5E50" w:rsidRDefault="009A5E50" w:rsidP="00712A5F">
      <w:pPr>
        <w:tabs>
          <w:tab w:val="left" w:pos="-142"/>
        </w:tabs>
        <w:overflowPunct w:val="0"/>
        <w:autoSpaceDE w:val="0"/>
        <w:autoSpaceDN w:val="0"/>
        <w:adjustRightInd w:val="0"/>
        <w:spacing w:before="120" w:line="280" w:lineRule="exact"/>
        <w:ind w:left="426" w:hanging="142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</w:t>
      </w:r>
      <w:r w:rsidRPr="009A5E50">
        <w:rPr>
          <w:rFonts w:ascii="Calibri" w:hAnsi="Calibri"/>
          <w:sz w:val="22"/>
          <w:szCs w:val="22"/>
        </w:rPr>
        <w:t>kceptujemy termin i warunki płatności za fakturę określone w projekcie umowy</w:t>
      </w:r>
      <w:r>
        <w:rPr>
          <w:rFonts w:ascii="Calibri" w:hAnsi="Calibri"/>
          <w:sz w:val="22"/>
          <w:szCs w:val="22"/>
        </w:rPr>
        <w:t>.</w:t>
      </w:r>
    </w:p>
    <w:p w:rsidR="009A5E50" w:rsidRPr="00712A5F" w:rsidRDefault="009A5E50" w:rsidP="00E62312">
      <w:pPr>
        <w:tabs>
          <w:tab w:val="left" w:pos="-142"/>
        </w:tabs>
        <w:overflowPunct w:val="0"/>
        <w:autoSpaceDE w:val="0"/>
        <w:autoSpaceDN w:val="0"/>
        <w:adjustRightInd w:val="0"/>
        <w:spacing w:line="280" w:lineRule="exact"/>
        <w:ind w:left="426" w:hanging="142"/>
        <w:jc w:val="both"/>
        <w:textAlignment w:val="baseline"/>
        <w:rPr>
          <w:rFonts w:ascii="Calibri" w:hAnsi="Calibri"/>
          <w:sz w:val="22"/>
          <w:szCs w:val="22"/>
        </w:rPr>
      </w:pPr>
    </w:p>
    <w:p w:rsidR="00F96935" w:rsidRDefault="00F96935" w:rsidP="00957F8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line="280" w:lineRule="exact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96935" w:rsidRDefault="00F9693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F96935" w:rsidRDefault="00F96935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i wartości:</w:t>
      </w:r>
    </w:p>
    <w:p w:rsidR="00F96935" w:rsidRDefault="00F9693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96935" w:rsidRDefault="00F96935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96935" w:rsidRDefault="00F96935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[należy wskazać: nazwę (rodzaj) towaru/usługi, których dostawa/świadczenie będzie prowadzić do jego powstania oraz ich wartość bez kwoty podatku od towarów i usług]</w:t>
      </w:r>
    </w:p>
    <w:p w:rsidR="00F96935" w:rsidRDefault="00F96935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</w:p>
    <w:p w:rsidR="00F96935" w:rsidRDefault="00F96935" w:rsidP="00957F82">
      <w:pPr>
        <w:numPr>
          <w:ilvl w:val="0"/>
          <w:numId w:val="16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 oraz dopełnienia innych formalności wynikających ze Specyfikacji Warunków Zamówienia.</w:t>
      </w:r>
    </w:p>
    <w:p w:rsidR="00F96935" w:rsidRDefault="00F96935" w:rsidP="00957F82">
      <w:pPr>
        <w:numPr>
          <w:ilvl w:val="0"/>
          <w:numId w:val="16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F96935" w:rsidRDefault="00F96935">
      <w:pPr>
        <w:jc w:val="both"/>
        <w:rPr>
          <w:rFonts w:ascii="Arial" w:hAnsi="Arial" w:cs="Arial"/>
          <w:bCs/>
        </w:rPr>
      </w:pPr>
    </w:p>
    <w:p w:rsidR="00F96935" w:rsidRDefault="00F96935" w:rsidP="00957F82">
      <w:pPr>
        <w:numPr>
          <w:ilvl w:val="0"/>
          <w:numId w:val="16"/>
        </w:numPr>
        <w:tabs>
          <w:tab w:val="left" w:pos="300"/>
        </w:tabs>
        <w:spacing w:after="240" w:line="276" w:lineRule="auto"/>
        <w:ind w:left="300" w:hanging="3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Wskazujemy, że niniejsze zamówienie zrealizujemy sami/przy udziale podwykonawców, którym zamierzamy powierzyć następujące części zamówienia*: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238"/>
        <w:gridCol w:w="5033"/>
      </w:tblGrid>
      <w:tr w:rsidR="00F96935" w:rsidTr="00957F82">
        <w:trPr>
          <w:trHeight w:val="648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Lp.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Podwykonawca (firma i adres)</w:t>
            </w:r>
          </w:p>
        </w:tc>
        <w:tc>
          <w:tcPr>
            <w:tcW w:w="5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Część zamówienia jaką Wykonawca zamierza powierzyć </w:t>
            </w:r>
          </w:p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wykonania podwykonawcy</w:t>
            </w:r>
          </w:p>
        </w:tc>
      </w:tr>
      <w:tr w:rsidR="00F96935" w:rsidTr="00957F82">
        <w:trPr>
          <w:trHeight w:val="888"/>
        </w:trPr>
        <w:tc>
          <w:tcPr>
            <w:tcW w:w="59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3238" w:type="dxa"/>
            <w:tcBorders>
              <w:top w:val="single" w:sz="12" w:space="0" w:color="000000"/>
            </w:tcBorders>
          </w:tcPr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3" w:type="dxa"/>
            <w:tcBorders>
              <w:top w:val="single" w:sz="12" w:space="0" w:color="000000"/>
              <w:right w:val="single" w:sz="12" w:space="0" w:color="000000"/>
            </w:tcBorders>
          </w:tcPr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96935" w:rsidTr="00957F82">
        <w:trPr>
          <w:trHeight w:val="923"/>
        </w:trPr>
        <w:tc>
          <w:tcPr>
            <w:tcW w:w="595" w:type="dxa"/>
            <w:tcBorders>
              <w:left w:val="single" w:sz="12" w:space="0" w:color="000000"/>
            </w:tcBorders>
            <w:vAlign w:val="center"/>
          </w:tcPr>
          <w:p w:rsidR="00F96935" w:rsidRDefault="00F96935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3238" w:type="dxa"/>
          </w:tcPr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3" w:type="dxa"/>
            <w:tcBorders>
              <w:right w:val="single" w:sz="12" w:space="0" w:color="000000"/>
            </w:tcBorders>
          </w:tcPr>
          <w:p w:rsidR="00F96935" w:rsidRDefault="00F9693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96935" w:rsidRDefault="00F96935">
      <w:pPr>
        <w:jc w:val="both"/>
        <w:rPr>
          <w:rFonts w:ascii="Calibri" w:hAnsi="Calibri" w:cs="Arial"/>
          <w:sz w:val="22"/>
          <w:szCs w:val="22"/>
        </w:rPr>
      </w:pPr>
    </w:p>
    <w:p w:rsidR="00F96935" w:rsidRDefault="00F96935" w:rsidP="009A5E50">
      <w:pPr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445DB1" w:rsidRDefault="00445DB1" w:rsidP="009A5E50">
      <w:pPr>
        <w:ind w:left="284"/>
        <w:jc w:val="both"/>
        <w:rPr>
          <w:rFonts w:ascii="Calibri" w:hAnsi="Calibri" w:cs="Arial"/>
          <w:sz w:val="22"/>
          <w:szCs w:val="22"/>
        </w:rPr>
      </w:pPr>
    </w:p>
    <w:p w:rsidR="00F96935" w:rsidRDefault="00F96935">
      <w:pPr>
        <w:ind w:left="360"/>
        <w:jc w:val="both"/>
        <w:rPr>
          <w:rFonts w:ascii="Arial" w:hAnsi="Arial" w:cs="Arial"/>
        </w:rPr>
      </w:pPr>
    </w:p>
    <w:p w:rsidR="00F96935" w:rsidRDefault="00F96935" w:rsidP="00957F82">
      <w:pPr>
        <w:numPr>
          <w:ilvl w:val="0"/>
          <w:numId w:val="16"/>
        </w:numPr>
        <w:tabs>
          <w:tab w:val="left" w:pos="300"/>
        </w:tabs>
        <w:spacing w:line="276" w:lineRule="auto"/>
        <w:ind w:left="300" w:hanging="3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F96935" w:rsidRDefault="00F96935">
      <w:pPr>
        <w:spacing w:line="276" w:lineRule="auto"/>
        <w:ind w:left="300"/>
        <w:jc w:val="both"/>
        <w:rPr>
          <w:rFonts w:ascii="Calibri" w:hAnsi="Calibri" w:cs="Arial"/>
          <w:sz w:val="22"/>
          <w:szCs w:val="22"/>
        </w:rPr>
      </w:pPr>
    </w:p>
    <w:p w:rsidR="00F96935" w:rsidRDefault="00F96935" w:rsidP="00957F82">
      <w:pPr>
        <w:numPr>
          <w:ilvl w:val="0"/>
          <w:numId w:val="16"/>
        </w:numPr>
        <w:tabs>
          <w:tab w:val="left" w:pos="300"/>
        </w:tabs>
        <w:spacing w:line="276" w:lineRule="auto"/>
        <w:ind w:left="300" w:hanging="3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Zastrzegamy, że następujące informacje i dokumenty stanowią tajemnicę przedsiębiorstwa w rozumieniu art.11 ust. 4 ustawy z dnia 16 kwietnia 1993r. o zwalczaniu nieuczciwej konkurencji (jedn. tekst Dz. U. 2020 r., poz. 1913):</w:t>
      </w: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3"/>
        <w:gridCol w:w="1631"/>
        <w:gridCol w:w="1447"/>
      </w:tblGrid>
      <w:tr w:rsidR="00F96935" w:rsidTr="00957F82">
        <w:trPr>
          <w:trHeight w:val="383"/>
        </w:trPr>
        <w:tc>
          <w:tcPr>
            <w:tcW w:w="58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Rodzaj dokumentu lub informacji</w:t>
            </w:r>
          </w:p>
        </w:tc>
        <w:tc>
          <w:tcPr>
            <w:tcW w:w="30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Strony</w:t>
            </w:r>
          </w:p>
        </w:tc>
      </w:tr>
      <w:tr w:rsidR="00F96935" w:rsidTr="00957F82">
        <w:trPr>
          <w:trHeight w:val="178"/>
        </w:trPr>
        <w:tc>
          <w:tcPr>
            <w:tcW w:w="58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96935" w:rsidRDefault="00F9693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</w:t>
            </w:r>
          </w:p>
        </w:tc>
      </w:tr>
      <w:tr w:rsidR="00F96935" w:rsidTr="00957F82">
        <w:trPr>
          <w:trHeight w:val="407"/>
        </w:trPr>
        <w:tc>
          <w:tcPr>
            <w:tcW w:w="5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</w:tr>
      <w:tr w:rsidR="00F96935" w:rsidTr="00957F82">
        <w:trPr>
          <w:trHeight w:val="383"/>
        </w:trPr>
        <w:tc>
          <w:tcPr>
            <w:tcW w:w="5833" w:type="dxa"/>
            <w:tcBorders>
              <w:lef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</w:tr>
      <w:tr w:rsidR="00F96935" w:rsidTr="00957F82">
        <w:trPr>
          <w:trHeight w:val="383"/>
        </w:trPr>
        <w:tc>
          <w:tcPr>
            <w:tcW w:w="5833" w:type="dxa"/>
            <w:tcBorders>
              <w:lef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935" w:rsidRDefault="00F969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6935" w:rsidRDefault="00F96935" w:rsidP="009A5E50">
      <w:pPr>
        <w:suppressAutoHyphens/>
        <w:spacing w:before="120"/>
        <w:ind w:leftChars="142" w:left="284"/>
        <w:jc w:val="both"/>
        <w:rPr>
          <w:rStyle w:val="st"/>
          <w:rFonts w:ascii="Calibri" w:hAnsi="Calibri" w:cs="Arial"/>
        </w:rPr>
      </w:pPr>
      <w:r>
        <w:rPr>
          <w:rFonts w:ascii="Calibri" w:hAnsi="Calibri" w:cs="Arial"/>
          <w:bCs/>
          <w:i/>
          <w:lang w:eastAsia="ar-SA"/>
        </w:rPr>
        <w:t xml:space="preserve">Wykonawca zgodnie z art. 18 ust. 3 Ustawy pzp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</w:rPr>
        <w:t>Brak uzasadnienia</w:t>
      </w:r>
      <w:r>
        <w:rPr>
          <w:rStyle w:val="Uwydatnienie"/>
          <w:rFonts w:ascii="Calibri" w:hAnsi="Calibri" w:cs="Arial"/>
          <w:i w:val="0"/>
        </w:rPr>
        <w:t xml:space="preserve">, </w:t>
      </w:r>
      <w:r>
        <w:rPr>
          <w:rStyle w:val="st"/>
          <w:rFonts w:ascii="Calibri" w:hAnsi="Calibri" w:cs="Arial"/>
          <w:i/>
        </w:rPr>
        <w:t>nie później niż w terminie składania ofert, skutkuje ich odtajnieniem</w:t>
      </w:r>
      <w:r>
        <w:rPr>
          <w:rStyle w:val="st"/>
          <w:rFonts w:ascii="Calibri" w:hAnsi="Calibri" w:cs="Arial"/>
        </w:rPr>
        <w:t>.</w:t>
      </w:r>
    </w:p>
    <w:p w:rsidR="00F96935" w:rsidRDefault="00F96935">
      <w:pPr>
        <w:suppressAutoHyphens/>
        <w:spacing w:before="120"/>
        <w:jc w:val="both"/>
        <w:rPr>
          <w:rStyle w:val="st"/>
          <w:rFonts w:ascii="Calibri" w:hAnsi="Calibri" w:cs="Arial"/>
        </w:rPr>
      </w:pPr>
    </w:p>
    <w:p w:rsidR="00F96935" w:rsidRDefault="00957F82" w:rsidP="00957F82">
      <w:pPr>
        <w:pStyle w:val="Tekstwstpniesformatowany"/>
        <w:numPr>
          <w:ilvl w:val="0"/>
          <w:numId w:val="16"/>
        </w:numPr>
        <w:tabs>
          <w:tab w:val="left" w:pos="300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F96935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D76F58" w:rsidRDefault="00D76F58">
      <w:pPr>
        <w:pStyle w:val="Tekstwstpniesformatowany"/>
        <w:spacing w:after="120"/>
        <w:ind w:left="360"/>
        <w:jc w:val="both"/>
      </w:pPr>
    </w:p>
    <w:p w:rsidR="00F96935" w:rsidRDefault="00F96935">
      <w:pPr>
        <w:pStyle w:val="Tekstwstpniesformatowany"/>
        <w:spacing w:after="120"/>
        <w:ind w:left="360"/>
        <w:jc w:val="both"/>
      </w:pPr>
      <w:r>
        <w:t>………………………………………………………………………………………………………………………………</w:t>
      </w:r>
    </w:p>
    <w:p w:rsidR="00445DB1" w:rsidRDefault="00445DB1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</w:p>
    <w:p w:rsidR="00F96935" w:rsidRDefault="009A5E50" w:rsidP="00957F82">
      <w:pPr>
        <w:numPr>
          <w:ilvl w:val="0"/>
          <w:numId w:val="16"/>
        </w:num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="00F96935">
        <w:rPr>
          <w:rFonts w:ascii="Calibri" w:hAnsi="Calibri" w:cs="Arial"/>
          <w:bCs/>
          <w:sz w:val="22"/>
          <w:szCs w:val="22"/>
          <w:lang w:eastAsia="ar-SA"/>
        </w:rPr>
        <w:t>Kategoria przedsiębiorstwa Wykonawcy</w:t>
      </w:r>
    </w:p>
    <w:p w:rsidR="00F96935" w:rsidRDefault="00F96935">
      <w:pPr>
        <w:suppressAutoHyphens/>
        <w:spacing w:before="120"/>
        <w:ind w:firstLine="300"/>
        <w:jc w:val="both"/>
        <w:rPr>
          <w:rFonts w:ascii="Calibri" w:hAnsi="Calibri" w:cs="Arial"/>
          <w:bCs/>
          <w:i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………………………………………………………………………………. </w:t>
      </w:r>
      <w:r>
        <w:rPr>
          <w:rFonts w:ascii="Calibri" w:hAnsi="Calibri" w:cs="Arial"/>
          <w:bCs/>
          <w:i/>
          <w:lang w:eastAsia="ar-SA"/>
        </w:rPr>
        <w:t>(wpisać mikro, małe lub średnie przedsiębiorstwo)</w:t>
      </w:r>
    </w:p>
    <w:p w:rsidR="00957F82" w:rsidRDefault="00957F82">
      <w:pPr>
        <w:suppressAutoHyphens/>
        <w:spacing w:before="120"/>
        <w:ind w:firstLine="300"/>
        <w:jc w:val="both"/>
        <w:rPr>
          <w:rFonts w:ascii="Calibri" w:hAnsi="Calibri" w:cs="Arial"/>
          <w:bCs/>
          <w:i/>
          <w:lang w:eastAsia="ar-SA"/>
        </w:rPr>
      </w:pPr>
    </w:p>
    <w:p w:rsidR="009A5E50" w:rsidRPr="009A5E50" w:rsidRDefault="009A5E50" w:rsidP="009A5E50">
      <w:pPr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9A5E50">
        <w:rPr>
          <w:rFonts w:ascii="Calibri" w:hAnsi="Calibri" w:cs="Arial"/>
          <w:b/>
          <w:bCs/>
          <w:sz w:val="22"/>
          <w:szCs w:val="22"/>
          <w:lang w:eastAsia="ar-SA"/>
        </w:rPr>
        <w:t>1</w:t>
      </w:r>
      <w:r w:rsidR="00957F82">
        <w:rPr>
          <w:rFonts w:ascii="Calibri" w:hAnsi="Calibri" w:cs="Arial"/>
          <w:b/>
          <w:bCs/>
          <w:sz w:val="22"/>
          <w:szCs w:val="22"/>
          <w:lang w:eastAsia="ar-SA"/>
        </w:rPr>
        <w:t>2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. </w:t>
      </w:r>
      <w:r w:rsidRPr="009A5E50">
        <w:rPr>
          <w:rFonts w:ascii="Calibri" w:hAnsi="Calibri" w:cs="Arial"/>
          <w:bCs/>
          <w:sz w:val="22"/>
          <w:szCs w:val="22"/>
          <w:lang w:eastAsia="ar-SA"/>
        </w:rPr>
        <w:t>Osoba/osoby do kontaktów z Zamawiającym odpowiedzialne za wykonanie zobowiązań umowy:</w:t>
      </w:r>
    </w:p>
    <w:p w:rsidR="009A5E50" w:rsidRPr="009A5E50" w:rsidRDefault="009A5E50" w:rsidP="009A5E50">
      <w:pPr>
        <w:suppressAutoHyphens/>
        <w:spacing w:before="120"/>
        <w:ind w:firstLine="284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9A5E50">
        <w:rPr>
          <w:rFonts w:ascii="Calibri" w:hAnsi="Calibri" w:cs="Arial"/>
          <w:bCs/>
          <w:sz w:val="22"/>
          <w:szCs w:val="22"/>
          <w:lang w:eastAsia="ar-SA" w:bidi="pl-PL"/>
        </w:rPr>
        <w:t xml:space="preserve">   - .........................................tel. kontaktowy..................... fax. ...............e-mail…………..</w:t>
      </w:r>
    </w:p>
    <w:p w:rsidR="009A5E50" w:rsidRDefault="009A5E50" w:rsidP="009A5E50">
      <w:pPr>
        <w:suppressAutoHyphens/>
        <w:spacing w:before="120"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  <w:r w:rsidRPr="009A5E50">
        <w:rPr>
          <w:rFonts w:ascii="Calibri" w:hAnsi="Calibri" w:cs="Arial"/>
          <w:bCs/>
          <w:sz w:val="22"/>
          <w:szCs w:val="22"/>
          <w:lang w:eastAsia="ar-SA" w:bidi="pl-PL"/>
        </w:rPr>
        <w:t xml:space="preserve">   - .........................................tel. kontaktowy..................... fax. .............. e-mail…………..</w:t>
      </w:r>
    </w:p>
    <w:p w:rsidR="009A5E50" w:rsidRDefault="009A5E50" w:rsidP="009A5E50">
      <w:pPr>
        <w:suppressAutoHyphens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</w:p>
    <w:p w:rsidR="00D76F58" w:rsidRDefault="00D76F58" w:rsidP="009A5E50">
      <w:pPr>
        <w:suppressAutoHyphens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</w:p>
    <w:p w:rsidR="00D76F58" w:rsidRDefault="00D76F58" w:rsidP="009A5E50">
      <w:pPr>
        <w:suppressAutoHyphens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</w:p>
    <w:p w:rsidR="00D76F58" w:rsidRPr="009A5E50" w:rsidRDefault="00D76F58" w:rsidP="009A5E50">
      <w:pPr>
        <w:suppressAutoHyphens/>
        <w:ind w:firstLine="284"/>
        <w:jc w:val="both"/>
        <w:rPr>
          <w:rFonts w:ascii="Calibri" w:hAnsi="Calibri" w:cs="Arial"/>
          <w:bCs/>
          <w:sz w:val="22"/>
          <w:szCs w:val="22"/>
          <w:lang w:eastAsia="ar-SA" w:bidi="pl-PL"/>
        </w:rPr>
      </w:pPr>
    </w:p>
    <w:p w:rsidR="00445DB1" w:rsidRDefault="00F96935" w:rsidP="00D76F58">
      <w:pPr>
        <w:numPr>
          <w:ilvl w:val="0"/>
          <w:numId w:val="17"/>
        </w:numPr>
        <w:tabs>
          <w:tab w:val="left" w:pos="0"/>
        </w:tabs>
        <w:suppressAutoHyphens/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Ofertę niniejszą składamy na ______ stronach.</w:t>
      </w:r>
    </w:p>
    <w:p w:rsidR="00D76F58" w:rsidRPr="00D76F58" w:rsidRDefault="00D76F58" w:rsidP="00D76F58">
      <w:pPr>
        <w:tabs>
          <w:tab w:val="left" w:pos="0"/>
        </w:tabs>
        <w:suppressAutoHyphens/>
        <w:spacing w:before="120"/>
        <w:ind w:left="426"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p w:rsidR="00F96935" w:rsidRDefault="00F96935">
      <w:pPr>
        <w:suppressAutoHyphens/>
        <w:spacing w:before="120"/>
        <w:ind w:left="709" w:hanging="709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1</w:t>
      </w:r>
      <w:r w:rsidR="00957F82">
        <w:rPr>
          <w:rFonts w:ascii="Calibri" w:hAnsi="Calibri" w:cs="Arial"/>
          <w:b/>
          <w:bCs/>
          <w:sz w:val="22"/>
          <w:szCs w:val="22"/>
          <w:lang w:eastAsia="ar-SA"/>
        </w:rPr>
        <w:t>4</w:t>
      </w:r>
      <w:r>
        <w:rPr>
          <w:rFonts w:ascii="Calibri" w:hAnsi="Calibri" w:cs="Arial"/>
          <w:bCs/>
          <w:sz w:val="22"/>
          <w:szCs w:val="22"/>
          <w:lang w:eastAsia="ar-SA"/>
        </w:rPr>
        <w:t>. Załącznikami do niniejszej oferty są:</w:t>
      </w:r>
    </w:p>
    <w:p w:rsidR="00F96935" w:rsidRDefault="00F96935" w:rsidP="009A5E50">
      <w:pPr>
        <w:suppressAutoHyphens/>
        <w:spacing w:before="120"/>
        <w:ind w:firstLine="284"/>
        <w:jc w:val="both"/>
        <w:rPr>
          <w:rFonts w:ascii="Calibri" w:hAnsi="Calibri" w:cs="Arial"/>
          <w:bCs/>
          <w:lang w:eastAsia="ar-SA"/>
        </w:rPr>
      </w:pPr>
      <w:r>
        <w:rPr>
          <w:rFonts w:ascii="Calibri" w:hAnsi="Calibri" w:cs="Arial"/>
          <w:bCs/>
          <w:lang w:eastAsia="ar-SA"/>
        </w:rPr>
        <w:t>_________________________________________________________________________</w:t>
      </w:r>
    </w:p>
    <w:p w:rsidR="00F96935" w:rsidRDefault="00F96935" w:rsidP="009A5E50">
      <w:pPr>
        <w:suppressAutoHyphens/>
        <w:spacing w:before="120"/>
        <w:ind w:firstLine="284"/>
        <w:jc w:val="both"/>
        <w:rPr>
          <w:rFonts w:ascii="Calibri" w:hAnsi="Calibri" w:cs="Arial"/>
          <w:bCs/>
          <w:lang w:eastAsia="ar-SA"/>
        </w:rPr>
      </w:pPr>
      <w:r>
        <w:rPr>
          <w:rFonts w:ascii="Calibri" w:hAnsi="Calibri" w:cs="Arial"/>
          <w:bCs/>
          <w:lang w:eastAsia="ar-SA"/>
        </w:rPr>
        <w:t>_________________________________________________________________________</w:t>
      </w:r>
    </w:p>
    <w:p w:rsidR="00F96935" w:rsidRDefault="00F96935">
      <w:pPr>
        <w:suppressAutoHyphens/>
        <w:spacing w:before="120"/>
        <w:jc w:val="both"/>
        <w:rPr>
          <w:rFonts w:ascii="Calibri" w:hAnsi="Calibri" w:cs="Arial"/>
          <w:bCs/>
          <w:lang w:eastAsia="ar-SA"/>
        </w:rPr>
      </w:pPr>
    </w:p>
    <w:p w:rsidR="00F96935" w:rsidRDefault="00F96935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772A51" w:rsidRDefault="00772A5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772A51" w:rsidRDefault="00772A51" w:rsidP="00772A51">
      <w:pPr>
        <w:suppressAutoHyphens/>
        <w:spacing w:before="120"/>
        <w:rPr>
          <w:rFonts w:ascii="Calibri" w:hAnsi="Calibri" w:cs="Arial"/>
          <w:bCs/>
          <w:lang w:eastAsia="ar-SA"/>
        </w:rPr>
      </w:pPr>
    </w:p>
    <w:p w:rsidR="00772A51" w:rsidRDefault="00772A5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445DB1" w:rsidRDefault="00445DB1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Załącznik nr </w:t>
      </w:r>
      <w:r w:rsidRPr="00772A51">
        <w:rPr>
          <w:rFonts w:eastAsia="Calibri"/>
          <w:b/>
          <w:sz w:val="22"/>
          <w:szCs w:val="22"/>
          <w:lang w:eastAsia="en-US"/>
        </w:rPr>
        <w:t xml:space="preserve">1 </w:t>
      </w:r>
      <w:r w:rsidRPr="00772A51">
        <w:rPr>
          <w:rFonts w:eastAsia="Calibri"/>
          <w:sz w:val="22"/>
          <w:szCs w:val="22"/>
          <w:lang w:eastAsia="en-US"/>
        </w:rPr>
        <w:t>do formularza oferty</w:t>
      </w: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        Wykonawca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4"/>
          <w:szCs w:val="24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OŚWIADCZENIE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 kwalifikacjach zawodowych i doświadczeniu osób wyznaczonych do realizacji zamówienia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– zgodnie z art. </w:t>
      </w:r>
      <w:r>
        <w:rPr>
          <w:rFonts w:eastAsia="Calibri"/>
          <w:b/>
          <w:sz w:val="22"/>
          <w:szCs w:val="22"/>
          <w:lang w:eastAsia="en-US"/>
        </w:rPr>
        <w:t>242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ustawy z dnia </w:t>
      </w:r>
      <w:r>
        <w:rPr>
          <w:rFonts w:eastAsia="Calibri"/>
          <w:b/>
          <w:sz w:val="22"/>
          <w:szCs w:val="22"/>
          <w:lang w:eastAsia="en-US"/>
        </w:rPr>
        <w:t xml:space="preserve">11 września 2019 r. Prawo zamówień </w:t>
      </w:r>
      <w:r w:rsidRPr="00772A51">
        <w:rPr>
          <w:rFonts w:eastAsia="Calibri"/>
          <w:b/>
          <w:sz w:val="22"/>
          <w:szCs w:val="22"/>
          <w:lang w:eastAsia="en-US"/>
        </w:rPr>
        <w:t>publicznych ( t.j. Dz. U. z 20</w:t>
      </w:r>
      <w:r>
        <w:rPr>
          <w:rFonts w:eastAsia="Calibri"/>
          <w:b/>
          <w:sz w:val="22"/>
          <w:szCs w:val="22"/>
          <w:lang w:eastAsia="en-US"/>
        </w:rPr>
        <w:t>19 r., poz. 2019 ze zm.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) dotyczącym zasad wyboru najkorzystniejszej oferty.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Składając ofertę w postępowaniu o udzielenie zamówienia publicznego prowadzonego w trybie przetargu nieograniczonego na:</w:t>
      </w:r>
    </w:p>
    <w:p w:rsidR="00772A51" w:rsidRPr="00772A51" w:rsidRDefault="00772A51" w:rsidP="00772A51">
      <w:pPr>
        <w:ind w:left="360"/>
        <w:jc w:val="center"/>
        <w:rPr>
          <w:sz w:val="24"/>
          <w:szCs w:val="24"/>
          <w:lang w:eastAsia="en-US"/>
        </w:rPr>
      </w:pPr>
    </w:p>
    <w:p w:rsidR="00445DB1" w:rsidRPr="00B8197B" w:rsidRDefault="00445DB1" w:rsidP="00445DB1">
      <w:pPr>
        <w:jc w:val="both"/>
        <w:rPr>
          <w:b/>
          <w:sz w:val="24"/>
          <w:szCs w:val="24"/>
          <w:u w:val="single"/>
        </w:rPr>
      </w:pPr>
      <w:r w:rsidRPr="00B8197B">
        <w:rPr>
          <w:b/>
          <w:spacing w:val="-1"/>
          <w:sz w:val="24"/>
          <w:szCs w:val="24"/>
          <w:u w:val="single"/>
        </w:rPr>
        <w:t>„</w:t>
      </w:r>
      <w:r w:rsidRPr="00B8197B">
        <w:rPr>
          <w:b/>
          <w:sz w:val="24"/>
          <w:szCs w:val="24"/>
          <w:u w:val="single"/>
        </w:rPr>
        <w:t>Odbieranie i zagospodarowanie zmieszanych i zbieranych selektywnie odpadów komunalnych z nieruchomości zamieszkałych z terenu gminy Osielsko i  punktu  selektywnego zbierania odpadów komunalnych w Żołędowie</w:t>
      </w:r>
      <w:r>
        <w:rPr>
          <w:b/>
          <w:sz w:val="24"/>
          <w:szCs w:val="24"/>
          <w:u w:val="single"/>
        </w:rPr>
        <w:t xml:space="preserve"> w okresie od 1 stycznia 2022 r. do 31 grudnia 2023 r</w:t>
      </w:r>
      <w:r w:rsidRPr="00B8197B">
        <w:rPr>
          <w:b/>
          <w:sz w:val="24"/>
          <w:szCs w:val="24"/>
          <w:u w:val="single"/>
        </w:rPr>
        <w:t>.”</w:t>
      </w:r>
    </w:p>
    <w:p w:rsidR="00772A51" w:rsidRPr="00772A51" w:rsidRDefault="00772A51" w:rsidP="00772A51">
      <w:pPr>
        <w:jc w:val="both"/>
        <w:rPr>
          <w:b/>
          <w:sz w:val="24"/>
          <w:szCs w:val="24"/>
          <w:u w:val="single"/>
          <w:lang w:eastAsia="en-US"/>
        </w:rPr>
      </w:pPr>
    </w:p>
    <w:p w:rsidR="00772A51" w:rsidRPr="00772A51" w:rsidRDefault="00772A51" w:rsidP="00772A51">
      <w:pPr>
        <w:ind w:left="360" w:hanging="360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W imieniu Wykonawcy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Oświadczam/-my, że 5 i więcej osób posiada co najmniej 3 letnie doświadczenie.</w:t>
      </w: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>Data: ..................................</w:t>
      </w: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772A51" w:rsidRPr="00772A51" w:rsidRDefault="00772A51" w:rsidP="003711F3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="003711F3">
        <w:rPr>
          <w:sz w:val="22"/>
          <w:szCs w:val="22"/>
          <w:lang w:eastAsia="en-US"/>
        </w:rPr>
        <w:t xml:space="preserve"> </w:t>
      </w:r>
      <w:r w:rsidRPr="00772A51">
        <w:rPr>
          <w:sz w:val="22"/>
          <w:szCs w:val="22"/>
          <w:lang w:eastAsia="en-US"/>
        </w:rPr>
        <w:t xml:space="preserve">  ……...........................</w:t>
      </w:r>
      <w:r w:rsidR="003711F3">
        <w:rPr>
          <w:sz w:val="22"/>
          <w:szCs w:val="22"/>
          <w:lang w:eastAsia="en-US"/>
        </w:rPr>
        <w:t>.........</w:t>
      </w:r>
    </w:p>
    <w:p w:rsidR="00772A51" w:rsidRPr="00772A51" w:rsidRDefault="00772A51" w:rsidP="00772A51">
      <w:pPr>
        <w:ind w:right="-142"/>
        <w:jc w:val="both"/>
        <w:rPr>
          <w:sz w:val="22"/>
          <w:szCs w:val="22"/>
          <w:lang w:eastAsia="en-US"/>
        </w:rPr>
      </w:pPr>
      <w:r w:rsidRPr="00772A51">
        <w:rPr>
          <w:b/>
          <w:sz w:val="22"/>
          <w:szCs w:val="22"/>
          <w:lang w:eastAsia="en-US"/>
        </w:rPr>
        <w:t xml:space="preserve">                                                 </w:t>
      </w:r>
      <w:r w:rsidRPr="00772A51">
        <w:rPr>
          <w:b/>
          <w:sz w:val="22"/>
          <w:szCs w:val="22"/>
          <w:lang w:eastAsia="en-US"/>
        </w:rPr>
        <w:tab/>
      </w:r>
      <w:r w:rsidRPr="00772A51">
        <w:rPr>
          <w:b/>
          <w:sz w:val="22"/>
          <w:szCs w:val="22"/>
          <w:lang w:eastAsia="en-US"/>
        </w:rPr>
        <w:tab/>
        <w:t xml:space="preserve">                              </w:t>
      </w:r>
      <w:r w:rsidR="003711F3">
        <w:rPr>
          <w:b/>
          <w:sz w:val="22"/>
          <w:szCs w:val="22"/>
          <w:lang w:eastAsia="en-US"/>
        </w:rPr>
        <w:t xml:space="preserve">            </w:t>
      </w:r>
      <w:r w:rsidRPr="00772A51">
        <w:rPr>
          <w:b/>
          <w:sz w:val="22"/>
          <w:szCs w:val="22"/>
          <w:lang w:eastAsia="en-US"/>
        </w:rPr>
        <w:t xml:space="preserve"> </w:t>
      </w:r>
      <w:r w:rsidR="003711F3">
        <w:rPr>
          <w:sz w:val="22"/>
          <w:szCs w:val="22"/>
          <w:lang w:eastAsia="en-US"/>
        </w:rPr>
        <w:t>(Podpis</w:t>
      </w:r>
      <w:r w:rsidRPr="00772A51">
        <w:rPr>
          <w:sz w:val="22"/>
          <w:szCs w:val="22"/>
          <w:lang w:eastAsia="en-US"/>
        </w:rPr>
        <w:t xml:space="preserve"> Wykonawcy)</w:t>
      </w:r>
    </w:p>
    <w:p w:rsidR="00772A51" w:rsidRPr="00772A51" w:rsidRDefault="00772A51" w:rsidP="00772A51">
      <w:pPr>
        <w:ind w:left="426" w:hanging="426"/>
        <w:jc w:val="both"/>
        <w:rPr>
          <w:sz w:val="22"/>
          <w:szCs w:val="22"/>
          <w:lang w:eastAsia="en-US"/>
        </w:rPr>
      </w:pPr>
    </w:p>
    <w:p w:rsidR="00772A51" w:rsidRPr="00772A51" w:rsidRDefault="00772A51" w:rsidP="00772A51">
      <w:pPr>
        <w:jc w:val="right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3711F3" w:rsidRDefault="003711F3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Załącznik nr </w:t>
      </w:r>
      <w:r w:rsidRPr="00772A51">
        <w:rPr>
          <w:rFonts w:eastAsia="Calibri"/>
          <w:b/>
          <w:sz w:val="22"/>
          <w:szCs w:val="22"/>
          <w:lang w:eastAsia="en-US"/>
        </w:rPr>
        <w:t>2</w:t>
      </w:r>
      <w:r w:rsidRPr="00772A51">
        <w:rPr>
          <w:rFonts w:eastAsia="Calibri"/>
          <w:sz w:val="22"/>
          <w:szCs w:val="22"/>
          <w:lang w:eastAsia="en-US"/>
        </w:rPr>
        <w:t xml:space="preserve"> do formularza oferty</w:t>
      </w: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>……………………………………………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               </w:t>
      </w:r>
      <w:r w:rsidR="003711F3">
        <w:rPr>
          <w:rFonts w:eastAsia="Calibri"/>
          <w:sz w:val="22"/>
          <w:szCs w:val="22"/>
          <w:lang w:eastAsia="en-US"/>
        </w:rPr>
        <w:t>Wykonawca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OŚWIADCZENIE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 częstotliwości odbierania odpadów ulegających biodegradacji i odpadów zielonych oraz odpadów budowlanych z PSZOK - u – od 1 kwietnia do 30 listopada danego roku w soboty w godzinach otwarcia PSZOK-u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– zgodnie z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art. </w:t>
      </w:r>
      <w:r w:rsidR="00EE07DF">
        <w:rPr>
          <w:rFonts w:eastAsia="Calibri"/>
          <w:b/>
          <w:sz w:val="22"/>
          <w:szCs w:val="22"/>
          <w:lang w:eastAsia="en-US"/>
        </w:rPr>
        <w:t>242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ustawy z dnia </w:t>
      </w:r>
      <w:r w:rsidR="00EE07DF">
        <w:rPr>
          <w:rFonts w:eastAsia="Calibri"/>
          <w:b/>
          <w:sz w:val="22"/>
          <w:szCs w:val="22"/>
          <w:lang w:eastAsia="en-US"/>
        </w:rPr>
        <w:t xml:space="preserve">11 września 2019 r. Prawo zamówień </w:t>
      </w:r>
      <w:r w:rsidR="00EE07DF" w:rsidRPr="00772A51">
        <w:rPr>
          <w:rFonts w:eastAsia="Calibri"/>
          <w:b/>
          <w:sz w:val="22"/>
          <w:szCs w:val="22"/>
          <w:lang w:eastAsia="en-US"/>
        </w:rPr>
        <w:t>publicznych ( t.j. Dz. U. z 20</w:t>
      </w:r>
      <w:r w:rsidR="00EE07DF">
        <w:rPr>
          <w:rFonts w:eastAsia="Calibri"/>
          <w:b/>
          <w:sz w:val="22"/>
          <w:szCs w:val="22"/>
          <w:lang w:eastAsia="en-US"/>
        </w:rPr>
        <w:t>19 r., poz. 2019 ze zm.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) </w:t>
      </w:r>
      <w:r w:rsidRPr="00772A51">
        <w:rPr>
          <w:rFonts w:eastAsia="Calibri"/>
          <w:b/>
          <w:sz w:val="22"/>
          <w:szCs w:val="22"/>
          <w:lang w:eastAsia="en-US"/>
        </w:rPr>
        <w:t>dotyczącym zasad wyboru najkorzystniejszej oferty.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Składając ofertę w postępowaniu o udzielenie zamówienia publicznego prowadzonego w trybie przetargu nieograniczonego na:</w:t>
      </w:r>
    </w:p>
    <w:p w:rsidR="00772A51" w:rsidRPr="00772A51" w:rsidRDefault="00772A51" w:rsidP="00772A51">
      <w:pPr>
        <w:ind w:left="360"/>
        <w:jc w:val="center"/>
        <w:rPr>
          <w:sz w:val="24"/>
          <w:szCs w:val="24"/>
          <w:lang w:eastAsia="en-US"/>
        </w:rPr>
      </w:pPr>
    </w:p>
    <w:p w:rsidR="00445DB1" w:rsidRPr="00B8197B" w:rsidRDefault="00445DB1" w:rsidP="00445DB1">
      <w:pPr>
        <w:jc w:val="both"/>
        <w:rPr>
          <w:b/>
          <w:sz w:val="24"/>
          <w:szCs w:val="24"/>
          <w:u w:val="single"/>
        </w:rPr>
      </w:pPr>
      <w:r w:rsidRPr="00B8197B">
        <w:rPr>
          <w:b/>
          <w:spacing w:val="-1"/>
          <w:sz w:val="24"/>
          <w:szCs w:val="24"/>
          <w:u w:val="single"/>
        </w:rPr>
        <w:t>„</w:t>
      </w:r>
      <w:r w:rsidRPr="00B8197B">
        <w:rPr>
          <w:b/>
          <w:sz w:val="24"/>
          <w:szCs w:val="24"/>
          <w:u w:val="single"/>
        </w:rPr>
        <w:t>Odbieranie i zagospodarowanie zmieszanych i zbieranych selektywnie odpadów komunalnych z nieruchomości zamieszkałych z terenu gminy Osielsko i  punktu  selektywnego zbierania odpadów komunalnych w Żołędowie</w:t>
      </w:r>
      <w:r>
        <w:rPr>
          <w:b/>
          <w:sz w:val="24"/>
          <w:szCs w:val="24"/>
          <w:u w:val="single"/>
        </w:rPr>
        <w:t xml:space="preserve"> w okresie od 1 stycznia 2022 r. do 31 grudnia 2023 r</w:t>
      </w:r>
      <w:r w:rsidRPr="00B8197B">
        <w:rPr>
          <w:b/>
          <w:sz w:val="24"/>
          <w:szCs w:val="24"/>
          <w:u w:val="single"/>
        </w:rPr>
        <w:t>.”</w:t>
      </w:r>
    </w:p>
    <w:p w:rsidR="00445DB1" w:rsidRDefault="00445DB1" w:rsidP="00772A51">
      <w:pPr>
        <w:ind w:left="360" w:hanging="360"/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ind w:left="360" w:hanging="360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W imieniu Wykonawcy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 xml:space="preserve">Oświadczam/-my, że odbiór wyżej wskazanych odpadów w soboty </w:t>
      </w:r>
      <w:r w:rsidRPr="00772A51">
        <w:rPr>
          <w:rFonts w:eastAsia="Calibri"/>
          <w:sz w:val="24"/>
          <w:szCs w:val="24"/>
          <w:lang w:eastAsia="en-US"/>
        </w:rPr>
        <w:t xml:space="preserve">w godzinach otwarcia PSZOK-u </w:t>
      </w:r>
      <w:r w:rsidRPr="00772A51">
        <w:rPr>
          <w:sz w:val="24"/>
          <w:szCs w:val="24"/>
          <w:lang w:eastAsia="en-US"/>
        </w:rPr>
        <w:t>według zgłoszonego zapotrzebowania będzie się odbywał nie mniej niż 5  razy w okresie od 1 kwietnia do 30 listopada danego roku.</w:t>
      </w: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>Data: ..................................</w:t>
      </w: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3711F3" w:rsidRPr="00772A51" w:rsidRDefault="00772A51" w:rsidP="003711F3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  <w:t xml:space="preserve">  </w:t>
      </w:r>
      <w:r w:rsidR="003711F3" w:rsidRPr="00772A51">
        <w:rPr>
          <w:sz w:val="22"/>
          <w:szCs w:val="22"/>
          <w:lang w:eastAsia="en-US"/>
        </w:rPr>
        <w:t>……...........................</w:t>
      </w:r>
      <w:r w:rsidR="003711F3">
        <w:rPr>
          <w:sz w:val="22"/>
          <w:szCs w:val="22"/>
          <w:lang w:eastAsia="en-US"/>
        </w:rPr>
        <w:t>.........</w:t>
      </w:r>
    </w:p>
    <w:p w:rsidR="003711F3" w:rsidRPr="00772A51" w:rsidRDefault="003711F3" w:rsidP="003711F3">
      <w:pPr>
        <w:ind w:right="-142"/>
        <w:jc w:val="both"/>
        <w:rPr>
          <w:sz w:val="22"/>
          <w:szCs w:val="22"/>
          <w:lang w:eastAsia="en-US"/>
        </w:rPr>
      </w:pPr>
      <w:r w:rsidRPr="00772A51">
        <w:rPr>
          <w:b/>
          <w:sz w:val="22"/>
          <w:szCs w:val="22"/>
          <w:lang w:eastAsia="en-US"/>
        </w:rPr>
        <w:t xml:space="preserve">                                                 </w:t>
      </w:r>
      <w:r w:rsidRPr="00772A51">
        <w:rPr>
          <w:b/>
          <w:sz w:val="22"/>
          <w:szCs w:val="22"/>
          <w:lang w:eastAsia="en-US"/>
        </w:rPr>
        <w:tab/>
      </w:r>
      <w:r w:rsidRPr="00772A51">
        <w:rPr>
          <w:b/>
          <w:sz w:val="22"/>
          <w:szCs w:val="22"/>
          <w:lang w:eastAsia="en-US"/>
        </w:rPr>
        <w:tab/>
        <w:t xml:space="preserve">                              </w:t>
      </w:r>
      <w:r>
        <w:rPr>
          <w:b/>
          <w:sz w:val="22"/>
          <w:szCs w:val="22"/>
          <w:lang w:eastAsia="en-US"/>
        </w:rPr>
        <w:t xml:space="preserve">            </w:t>
      </w:r>
      <w:r w:rsidRPr="00772A51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(Podpis</w:t>
      </w:r>
      <w:r w:rsidRPr="00772A51">
        <w:rPr>
          <w:sz w:val="22"/>
          <w:szCs w:val="22"/>
          <w:lang w:eastAsia="en-US"/>
        </w:rPr>
        <w:t xml:space="preserve"> Wykonawcy)</w:t>
      </w:r>
    </w:p>
    <w:p w:rsidR="00772A51" w:rsidRDefault="00772A51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11F3" w:rsidRDefault="003711F3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11F3" w:rsidRDefault="003711F3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11F3" w:rsidRPr="00772A51" w:rsidRDefault="003711F3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Załącznik nr </w:t>
      </w:r>
      <w:r w:rsidRPr="00772A51">
        <w:rPr>
          <w:rFonts w:eastAsia="Calibri"/>
          <w:b/>
          <w:sz w:val="22"/>
          <w:szCs w:val="22"/>
          <w:lang w:eastAsia="en-US"/>
        </w:rPr>
        <w:t>3</w:t>
      </w:r>
      <w:r w:rsidRPr="00772A51">
        <w:rPr>
          <w:rFonts w:eastAsia="Calibri"/>
          <w:sz w:val="22"/>
          <w:szCs w:val="22"/>
          <w:lang w:eastAsia="en-US"/>
        </w:rPr>
        <w:t xml:space="preserve"> do formularza oferty</w:t>
      </w: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>…………………………………………..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               </w:t>
      </w:r>
      <w:r w:rsidR="003711F3">
        <w:rPr>
          <w:rFonts w:eastAsia="Calibri"/>
          <w:sz w:val="22"/>
          <w:szCs w:val="22"/>
          <w:lang w:eastAsia="en-US"/>
        </w:rPr>
        <w:t>Wykonawca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OŚWIADCZENIE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 pojazdach przewidzianych do zbierania odpadów komunalnych spełniających europejską normę emisji spalin</w:t>
      </w:r>
      <w:r w:rsidRPr="00772A51">
        <w:rPr>
          <w:rFonts w:eastAsia="Calibri"/>
          <w:b/>
          <w:sz w:val="22"/>
          <w:szCs w:val="22"/>
          <w:lang w:eastAsia="en-US"/>
        </w:rPr>
        <w:t xml:space="preserve"> – zgodnie z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art. </w:t>
      </w:r>
      <w:r w:rsidR="00EE07DF">
        <w:rPr>
          <w:rFonts w:eastAsia="Calibri"/>
          <w:b/>
          <w:sz w:val="22"/>
          <w:szCs w:val="22"/>
          <w:lang w:eastAsia="en-US"/>
        </w:rPr>
        <w:t>242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ustawy z dnia </w:t>
      </w:r>
      <w:r w:rsidR="00EE07DF">
        <w:rPr>
          <w:rFonts w:eastAsia="Calibri"/>
          <w:b/>
          <w:sz w:val="22"/>
          <w:szCs w:val="22"/>
          <w:lang w:eastAsia="en-US"/>
        </w:rPr>
        <w:t xml:space="preserve">11 września 2019 r. Prawo zamówień </w:t>
      </w:r>
      <w:r w:rsidR="00EE07DF" w:rsidRPr="00772A51">
        <w:rPr>
          <w:rFonts w:eastAsia="Calibri"/>
          <w:b/>
          <w:sz w:val="22"/>
          <w:szCs w:val="22"/>
          <w:lang w:eastAsia="en-US"/>
        </w:rPr>
        <w:t>publicznych ( t.j. Dz. U. z 20</w:t>
      </w:r>
      <w:r w:rsidR="00EE07DF">
        <w:rPr>
          <w:rFonts w:eastAsia="Calibri"/>
          <w:b/>
          <w:sz w:val="22"/>
          <w:szCs w:val="22"/>
          <w:lang w:eastAsia="en-US"/>
        </w:rPr>
        <w:t>19 r., poz. 2019 ze zm.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</w:t>
      </w:r>
      <w:r w:rsidRPr="00772A51">
        <w:rPr>
          <w:rFonts w:eastAsia="Calibri"/>
          <w:b/>
          <w:sz w:val="22"/>
          <w:szCs w:val="22"/>
          <w:lang w:eastAsia="en-US"/>
        </w:rPr>
        <w:t>) dotyczącym zasad wyboru najkorzystniejszej oferty.</w:t>
      </w:r>
    </w:p>
    <w:p w:rsidR="00772A51" w:rsidRPr="00772A51" w:rsidRDefault="00772A51" w:rsidP="00772A51">
      <w:pPr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Składając ofertę w postępowaniu o udzielenie zamówienia publicznego prowadzonego w trybie przetargu nieograniczonego na:</w:t>
      </w:r>
    </w:p>
    <w:p w:rsidR="00772A51" w:rsidRPr="00772A51" w:rsidRDefault="00772A51" w:rsidP="00772A51">
      <w:pPr>
        <w:ind w:left="360"/>
        <w:jc w:val="center"/>
        <w:rPr>
          <w:sz w:val="24"/>
          <w:szCs w:val="24"/>
          <w:lang w:eastAsia="en-US"/>
        </w:rPr>
      </w:pPr>
    </w:p>
    <w:p w:rsidR="00445DB1" w:rsidRPr="00B8197B" w:rsidRDefault="00445DB1" w:rsidP="00445DB1">
      <w:pPr>
        <w:jc w:val="both"/>
        <w:rPr>
          <w:b/>
          <w:sz w:val="24"/>
          <w:szCs w:val="24"/>
          <w:u w:val="single"/>
        </w:rPr>
      </w:pPr>
      <w:r w:rsidRPr="00B8197B">
        <w:rPr>
          <w:b/>
          <w:spacing w:val="-1"/>
          <w:sz w:val="24"/>
          <w:szCs w:val="24"/>
          <w:u w:val="single"/>
        </w:rPr>
        <w:t>„</w:t>
      </w:r>
      <w:r w:rsidRPr="00B8197B">
        <w:rPr>
          <w:b/>
          <w:sz w:val="24"/>
          <w:szCs w:val="24"/>
          <w:u w:val="single"/>
        </w:rPr>
        <w:t>Odbieranie i zagospodarowanie zmieszanych i zbieranych selektywnie odpadów komunalnych z nieruchomości zamieszkałych z terenu gminy Osielsko i  punktu  selektywnego zbierania odpadów komunalnych w Żołędowie</w:t>
      </w:r>
      <w:r>
        <w:rPr>
          <w:b/>
          <w:sz w:val="24"/>
          <w:szCs w:val="24"/>
          <w:u w:val="single"/>
        </w:rPr>
        <w:t xml:space="preserve"> w okresie od 1 stycznia 2022 r. do 31 grudnia 2023 r</w:t>
      </w:r>
      <w:r w:rsidRPr="00B8197B">
        <w:rPr>
          <w:b/>
          <w:sz w:val="24"/>
          <w:szCs w:val="24"/>
          <w:u w:val="single"/>
        </w:rPr>
        <w:t>.”</w:t>
      </w:r>
    </w:p>
    <w:p w:rsidR="00772A51" w:rsidRPr="00772A51" w:rsidRDefault="00772A51" w:rsidP="00772A51">
      <w:pPr>
        <w:jc w:val="both"/>
        <w:rPr>
          <w:b/>
          <w:sz w:val="24"/>
          <w:szCs w:val="24"/>
          <w:u w:val="single"/>
          <w:lang w:eastAsia="en-US"/>
        </w:rPr>
      </w:pPr>
    </w:p>
    <w:p w:rsidR="00772A51" w:rsidRPr="00772A51" w:rsidRDefault="00772A51" w:rsidP="00772A51">
      <w:pPr>
        <w:ind w:left="360" w:hanging="360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W imieniu Wykonawcy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ind w:left="-142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Oświadczam/-my, że skierujemy do realizacji zamówienia co najmniej jeden pojazd przewidziany do zbierania odpadów komunalnych z terenu gminy Osielsko spełniający normę emisji spalin na poziomie standardu</w:t>
      </w:r>
      <w:r w:rsidR="00DA7C1F">
        <w:rPr>
          <w:sz w:val="24"/>
          <w:szCs w:val="24"/>
          <w:lang w:eastAsia="en-US"/>
        </w:rPr>
        <w:t xml:space="preserve"> minimum</w:t>
      </w:r>
      <w:r w:rsidRPr="00772A51">
        <w:rPr>
          <w:sz w:val="24"/>
          <w:szCs w:val="24"/>
          <w:lang w:eastAsia="en-US"/>
        </w:rPr>
        <w:t xml:space="preserve"> EURO 5.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>Data: ..................................</w:t>
      </w: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</w:p>
    <w:p w:rsidR="003711F3" w:rsidRPr="00772A51" w:rsidRDefault="00772A51" w:rsidP="003711F3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="003711F3">
        <w:rPr>
          <w:sz w:val="22"/>
          <w:szCs w:val="22"/>
          <w:lang w:eastAsia="en-US"/>
        </w:rPr>
        <w:t xml:space="preserve">              </w:t>
      </w:r>
      <w:r w:rsidR="003711F3" w:rsidRPr="00772A51">
        <w:rPr>
          <w:sz w:val="22"/>
          <w:szCs w:val="22"/>
          <w:lang w:eastAsia="en-US"/>
        </w:rPr>
        <w:t>……...........................</w:t>
      </w:r>
      <w:r w:rsidR="003711F3">
        <w:rPr>
          <w:sz w:val="22"/>
          <w:szCs w:val="22"/>
          <w:lang w:eastAsia="en-US"/>
        </w:rPr>
        <w:t>.........</w:t>
      </w:r>
    </w:p>
    <w:p w:rsidR="003711F3" w:rsidRPr="00772A51" w:rsidRDefault="003711F3" w:rsidP="003711F3">
      <w:pPr>
        <w:ind w:right="-142"/>
        <w:jc w:val="both"/>
        <w:rPr>
          <w:sz w:val="22"/>
          <w:szCs w:val="22"/>
          <w:lang w:eastAsia="en-US"/>
        </w:rPr>
      </w:pPr>
      <w:r w:rsidRPr="00772A51">
        <w:rPr>
          <w:b/>
          <w:sz w:val="22"/>
          <w:szCs w:val="22"/>
          <w:lang w:eastAsia="en-US"/>
        </w:rPr>
        <w:t xml:space="preserve">                                                 </w:t>
      </w:r>
      <w:r w:rsidRPr="00772A51">
        <w:rPr>
          <w:b/>
          <w:sz w:val="22"/>
          <w:szCs w:val="22"/>
          <w:lang w:eastAsia="en-US"/>
        </w:rPr>
        <w:tab/>
      </w:r>
      <w:r w:rsidRPr="00772A51">
        <w:rPr>
          <w:b/>
          <w:sz w:val="22"/>
          <w:szCs w:val="22"/>
          <w:lang w:eastAsia="en-US"/>
        </w:rPr>
        <w:tab/>
        <w:t xml:space="preserve">                              </w:t>
      </w:r>
      <w:r>
        <w:rPr>
          <w:b/>
          <w:sz w:val="22"/>
          <w:szCs w:val="22"/>
          <w:lang w:eastAsia="en-US"/>
        </w:rPr>
        <w:t xml:space="preserve">            </w:t>
      </w:r>
      <w:r w:rsidRPr="00772A51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(Podpis</w:t>
      </w:r>
      <w:r w:rsidRPr="00772A51">
        <w:rPr>
          <w:sz w:val="22"/>
          <w:szCs w:val="22"/>
          <w:lang w:eastAsia="en-US"/>
        </w:rPr>
        <w:t xml:space="preserve"> Wykonawcy)</w:t>
      </w:r>
    </w:p>
    <w:p w:rsidR="00772A51" w:rsidRPr="00772A51" w:rsidRDefault="00772A51" w:rsidP="003711F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3711F3" w:rsidRDefault="003711F3" w:rsidP="00772A51">
      <w:pPr>
        <w:rPr>
          <w:rFonts w:eastAsia="Calibri"/>
          <w:sz w:val="22"/>
          <w:szCs w:val="22"/>
          <w:lang w:eastAsia="en-US"/>
        </w:rPr>
      </w:pPr>
    </w:p>
    <w:p w:rsidR="00445DB1" w:rsidRDefault="00445DB1" w:rsidP="00772A51">
      <w:pPr>
        <w:rPr>
          <w:rFonts w:eastAsia="Calibri"/>
          <w:sz w:val="22"/>
          <w:szCs w:val="22"/>
          <w:lang w:eastAsia="en-US"/>
        </w:rPr>
      </w:pPr>
    </w:p>
    <w:p w:rsidR="003711F3" w:rsidRDefault="003711F3" w:rsidP="00772A51">
      <w:pPr>
        <w:rPr>
          <w:rFonts w:eastAsia="Calibri"/>
          <w:sz w:val="22"/>
          <w:szCs w:val="22"/>
          <w:lang w:eastAsia="en-US"/>
        </w:rPr>
      </w:pPr>
    </w:p>
    <w:p w:rsidR="003711F3" w:rsidRDefault="003711F3" w:rsidP="00772A51">
      <w:pPr>
        <w:rPr>
          <w:rFonts w:eastAsia="Calibri"/>
          <w:sz w:val="22"/>
          <w:szCs w:val="22"/>
          <w:lang w:eastAsia="en-US"/>
        </w:rPr>
      </w:pPr>
    </w:p>
    <w:p w:rsidR="003711F3" w:rsidRPr="00772A51" w:rsidRDefault="003711F3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Załącznik nr </w:t>
      </w:r>
      <w:r w:rsidRPr="00772A51">
        <w:rPr>
          <w:rFonts w:eastAsia="Calibri"/>
          <w:b/>
          <w:sz w:val="22"/>
          <w:szCs w:val="22"/>
          <w:lang w:eastAsia="en-US"/>
        </w:rPr>
        <w:t>4</w:t>
      </w:r>
      <w:r w:rsidRPr="00772A51">
        <w:rPr>
          <w:rFonts w:eastAsia="Calibri"/>
          <w:sz w:val="22"/>
          <w:szCs w:val="22"/>
          <w:lang w:eastAsia="en-US"/>
        </w:rPr>
        <w:t xml:space="preserve"> do formularza oferty</w:t>
      </w:r>
    </w:p>
    <w:p w:rsidR="00772A51" w:rsidRPr="00772A51" w:rsidRDefault="00772A51" w:rsidP="00772A5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>…………………………………………..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  <w:r w:rsidRPr="00772A51">
        <w:rPr>
          <w:rFonts w:eastAsia="Calibri"/>
          <w:sz w:val="22"/>
          <w:szCs w:val="22"/>
          <w:lang w:eastAsia="en-US"/>
        </w:rPr>
        <w:t xml:space="preserve">               </w:t>
      </w:r>
      <w:r w:rsidR="003711F3">
        <w:rPr>
          <w:rFonts w:eastAsia="Calibri"/>
          <w:sz w:val="22"/>
          <w:szCs w:val="22"/>
          <w:lang w:eastAsia="en-US"/>
        </w:rPr>
        <w:t>Wykonawca</w:t>
      </w: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>OŚWIADCZENIE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72A51">
        <w:rPr>
          <w:rFonts w:eastAsia="Calibri"/>
          <w:b/>
          <w:sz w:val="24"/>
          <w:szCs w:val="24"/>
          <w:lang w:eastAsia="en-US"/>
        </w:rPr>
        <w:t xml:space="preserve">o gotowości do użyczenia pojemników typu „dzwon”  do selektywnej zbiórki odpadów pod budynki wielolokalowe </w:t>
      </w:r>
      <w:r w:rsidRPr="00772A51">
        <w:rPr>
          <w:rFonts w:eastAsia="Calibri"/>
          <w:b/>
          <w:sz w:val="22"/>
          <w:szCs w:val="22"/>
          <w:lang w:eastAsia="en-US"/>
        </w:rPr>
        <w:t xml:space="preserve">– zgodnie z 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art. </w:t>
      </w:r>
      <w:r w:rsidR="00EE07DF">
        <w:rPr>
          <w:rFonts w:eastAsia="Calibri"/>
          <w:b/>
          <w:sz w:val="22"/>
          <w:szCs w:val="22"/>
          <w:lang w:eastAsia="en-US"/>
        </w:rPr>
        <w:t>242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ustawy z dnia </w:t>
      </w:r>
      <w:r w:rsidR="00EE07DF">
        <w:rPr>
          <w:rFonts w:eastAsia="Calibri"/>
          <w:b/>
          <w:sz w:val="22"/>
          <w:szCs w:val="22"/>
          <w:lang w:eastAsia="en-US"/>
        </w:rPr>
        <w:t xml:space="preserve">11 września 2019 r. Prawo zamówień </w:t>
      </w:r>
      <w:r w:rsidR="00EE07DF" w:rsidRPr="00772A51">
        <w:rPr>
          <w:rFonts w:eastAsia="Calibri"/>
          <w:b/>
          <w:sz w:val="22"/>
          <w:szCs w:val="22"/>
          <w:lang w:eastAsia="en-US"/>
        </w:rPr>
        <w:t>publicznych ( t.j. Dz. U. z 20</w:t>
      </w:r>
      <w:r w:rsidR="00EE07DF">
        <w:rPr>
          <w:rFonts w:eastAsia="Calibri"/>
          <w:b/>
          <w:sz w:val="22"/>
          <w:szCs w:val="22"/>
          <w:lang w:eastAsia="en-US"/>
        </w:rPr>
        <w:t>19 r., poz. 2019 ze zm.</w:t>
      </w:r>
      <w:r w:rsidR="00EE07DF" w:rsidRPr="00772A51">
        <w:rPr>
          <w:rFonts w:eastAsia="Calibri"/>
          <w:b/>
          <w:sz w:val="22"/>
          <w:szCs w:val="22"/>
          <w:lang w:eastAsia="en-US"/>
        </w:rPr>
        <w:t xml:space="preserve"> ) </w:t>
      </w:r>
      <w:r w:rsidRPr="00772A51">
        <w:rPr>
          <w:rFonts w:eastAsia="Calibri"/>
          <w:b/>
          <w:sz w:val="22"/>
          <w:szCs w:val="22"/>
          <w:lang w:eastAsia="en-US"/>
        </w:rPr>
        <w:t>dotyczącym zasad wyboru najkorzystniejszej oferty.</w:t>
      </w:r>
    </w:p>
    <w:p w:rsidR="00772A51" w:rsidRPr="00772A51" w:rsidRDefault="00772A51" w:rsidP="00772A5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72A51" w:rsidRPr="00772A51" w:rsidRDefault="00772A51" w:rsidP="00772A51">
      <w:pPr>
        <w:rPr>
          <w:rFonts w:eastAsia="Calibri"/>
          <w:sz w:val="22"/>
          <w:szCs w:val="22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Składając ofertę w postępowaniu o udzielenie zamówienia publicznego prowadzonego w trybie przetargu nieograniczonego na:</w:t>
      </w:r>
    </w:p>
    <w:p w:rsidR="00772A51" w:rsidRPr="00772A51" w:rsidRDefault="00772A51" w:rsidP="00772A51">
      <w:pPr>
        <w:ind w:left="360"/>
        <w:jc w:val="center"/>
        <w:rPr>
          <w:sz w:val="24"/>
          <w:szCs w:val="24"/>
          <w:lang w:eastAsia="en-US"/>
        </w:rPr>
      </w:pPr>
    </w:p>
    <w:p w:rsidR="00445DB1" w:rsidRPr="00B8197B" w:rsidRDefault="00445DB1" w:rsidP="00445DB1">
      <w:pPr>
        <w:jc w:val="both"/>
        <w:rPr>
          <w:b/>
          <w:sz w:val="24"/>
          <w:szCs w:val="24"/>
          <w:u w:val="single"/>
        </w:rPr>
      </w:pPr>
      <w:r w:rsidRPr="00B8197B">
        <w:rPr>
          <w:b/>
          <w:spacing w:val="-1"/>
          <w:sz w:val="24"/>
          <w:szCs w:val="24"/>
          <w:u w:val="single"/>
        </w:rPr>
        <w:t>„</w:t>
      </w:r>
      <w:r w:rsidRPr="00B8197B">
        <w:rPr>
          <w:b/>
          <w:sz w:val="24"/>
          <w:szCs w:val="24"/>
          <w:u w:val="single"/>
        </w:rPr>
        <w:t>Odbieranie i zagospodarowanie zmieszanych i zbieranych selektywnie odpadów komunalnych z nieruchomości zamieszkałych z terenu gminy Osielsko i  punktu  selektywnego zbierania odpadów komunalnych w Żołędowie</w:t>
      </w:r>
      <w:r>
        <w:rPr>
          <w:b/>
          <w:sz w:val="24"/>
          <w:szCs w:val="24"/>
          <w:u w:val="single"/>
        </w:rPr>
        <w:t xml:space="preserve"> w okresie od 1 stycznia 2022 r. do 31 grudnia 2023 r</w:t>
      </w:r>
      <w:r w:rsidRPr="00B8197B">
        <w:rPr>
          <w:b/>
          <w:sz w:val="24"/>
          <w:szCs w:val="24"/>
          <w:u w:val="single"/>
        </w:rPr>
        <w:t>.”</w:t>
      </w:r>
    </w:p>
    <w:p w:rsidR="00772A51" w:rsidRPr="00772A51" w:rsidRDefault="00772A51" w:rsidP="00772A51">
      <w:pPr>
        <w:jc w:val="both"/>
        <w:rPr>
          <w:b/>
          <w:sz w:val="24"/>
          <w:szCs w:val="24"/>
          <w:u w:val="single"/>
          <w:lang w:eastAsia="en-US"/>
        </w:rPr>
      </w:pPr>
    </w:p>
    <w:p w:rsidR="00772A51" w:rsidRPr="00772A51" w:rsidRDefault="00772A51" w:rsidP="00772A51">
      <w:pPr>
        <w:ind w:left="360" w:hanging="360"/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W imieniu Wykonawcy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Oświadczam/-my, że wyrażamy gotowość do użyczenia pojemników do selektywnej zbiórki odpadów: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a) szkła,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b) tworzyw sztucznych, metali i opakowań wielomateriałowych,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c) papieru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typu „dzwon” pod budynki wielolokalowe (w ramach zgłoszenia potrzeby Zamawiającego) w ilości: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- od 5 do 10 pojemników na poszczególne frakcje wymienione w pkt a-c*,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  <w:r w:rsidRPr="00772A51">
        <w:rPr>
          <w:sz w:val="24"/>
          <w:szCs w:val="24"/>
          <w:lang w:eastAsia="en-US"/>
        </w:rPr>
        <w:t>- od 1do 5 pojemników na poszczególne frakcje wymienione w pkt a-c*.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jc w:val="both"/>
        <w:rPr>
          <w:lang w:eastAsia="en-US"/>
        </w:rPr>
      </w:pPr>
      <w:r w:rsidRPr="00772A51">
        <w:rPr>
          <w:lang w:eastAsia="en-US"/>
        </w:rPr>
        <w:t>*podkreślić właściwe</w:t>
      </w:r>
    </w:p>
    <w:p w:rsidR="00772A51" w:rsidRPr="00772A51" w:rsidRDefault="00772A51" w:rsidP="00772A51">
      <w:pPr>
        <w:jc w:val="both"/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rPr>
          <w:sz w:val="24"/>
          <w:szCs w:val="24"/>
          <w:lang w:eastAsia="en-US"/>
        </w:rPr>
      </w:pPr>
    </w:p>
    <w:p w:rsidR="00772A51" w:rsidRPr="00772A51" w:rsidRDefault="00772A51" w:rsidP="00772A51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>Data: .................................</w:t>
      </w:r>
    </w:p>
    <w:p w:rsidR="003711F3" w:rsidRPr="00772A51" w:rsidRDefault="00772A51" w:rsidP="003711F3">
      <w:pPr>
        <w:spacing w:line="360" w:lineRule="auto"/>
        <w:jc w:val="both"/>
        <w:rPr>
          <w:sz w:val="22"/>
          <w:szCs w:val="22"/>
          <w:lang w:eastAsia="en-US"/>
        </w:rPr>
      </w:pP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Pr="00772A51">
        <w:rPr>
          <w:sz w:val="22"/>
          <w:szCs w:val="22"/>
          <w:lang w:eastAsia="en-US"/>
        </w:rPr>
        <w:tab/>
      </w:r>
      <w:r w:rsidR="003711F3">
        <w:rPr>
          <w:sz w:val="22"/>
          <w:szCs w:val="22"/>
          <w:lang w:eastAsia="en-US"/>
        </w:rPr>
        <w:t xml:space="preserve">              </w:t>
      </w:r>
      <w:r w:rsidR="003711F3" w:rsidRPr="00772A51">
        <w:rPr>
          <w:sz w:val="22"/>
          <w:szCs w:val="22"/>
          <w:lang w:eastAsia="en-US"/>
        </w:rPr>
        <w:t>……...........................</w:t>
      </w:r>
      <w:r w:rsidR="003711F3">
        <w:rPr>
          <w:sz w:val="22"/>
          <w:szCs w:val="22"/>
          <w:lang w:eastAsia="en-US"/>
        </w:rPr>
        <w:t>.........</w:t>
      </w:r>
    </w:p>
    <w:p w:rsidR="003711F3" w:rsidRPr="00772A51" w:rsidRDefault="003711F3" w:rsidP="003711F3">
      <w:pPr>
        <w:ind w:right="-142"/>
        <w:jc w:val="both"/>
        <w:rPr>
          <w:sz w:val="22"/>
          <w:szCs w:val="22"/>
          <w:lang w:eastAsia="en-US"/>
        </w:rPr>
      </w:pPr>
      <w:r w:rsidRPr="00772A51">
        <w:rPr>
          <w:b/>
          <w:sz w:val="22"/>
          <w:szCs w:val="22"/>
          <w:lang w:eastAsia="en-US"/>
        </w:rPr>
        <w:lastRenderedPageBreak/>
        <w:t xml:space="preserve">                                                 </w:t>
      </w:r>
      <w:r w:rsidRPr="00772A51">
        <w:rPr>
          <w:b/>
          <w:sz w:val="22"/>
          <w:szCs w:val="22"/>
          <w:lang w:eastAsia="en-US"/>
        </w:rPr>
        <w:tab/>
      </w:r>
      <w:r w:rsidRPr="00772A51">
        <w:rPr>
          <w:b/>
          <w:sz w:val="22"/>
          <w:szCs w:val="22"/>
          <w:lang w:eastAsia="en-US"/>
        </w:rPr>
        <w:tab/>
        <w:t xml:space="preserve">                              </w:t>
      </w:r>
      <w:r>
        <w:rPr>
          <w:b/>
          <w:sz w:val="22"/>
          <w:szCs w:val="22"/>
          <w:lang w:eastAsia="en-US"/>
        </w:rPr>
        <w:t xml:space="preserve">            </w:t>
      </w:r>
      <w:r w:rsidRPr="00772A51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(Podpis</w:t>
      </w:r>
      <w:r w:rsidRPr="00772A51">
        <w:rPr>
          <w:sz w:val="22"/>
          <w:szCs w:val="22"/>
          <w:lang w:eastAsia="en-US"/>
        </w:rPr>
        <w:t xml:space="preserve"> Wykonawcy)</w:t>
      </w:r>
    </w:p>
    <w:p w:rsidR="00772A51" w:rsidRPr="00772A51" w:rsidRDefault="00772A51" w:rsidP="003711F3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sectPr w:rsidR="00772A51" w:rsidRPr="00772A51" w:rsidSect="00957F82">
      <w:footerReference w:type="even" r:id="rId7"/>
      <w:footerReference w:type="default" r:id="rId8"/>
      <w:pgSz w:w="11907" w:h="16840"/>
      <w:pgMar w:top="567" w:right="1418" w:bottom="567" w:left="1418" w:header="601" w:footer="794" w:gutter="0"/>
      <w:pgNumType w:start="12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1D" w:rsidRDefault="00AA781D">
      <w:r>
        <w:separator/>
      </w:r>
    </w:p>
  </w:endnote>
  <w:endnote w:type="continuationSeparator" w:id="1">
    <w:p w:rsidR="00AA781D" w:rsidRDefault="00AA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FC" w:rsidRDefault="00590A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FC" w:rsidRDefault="00590AFC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1D" w:rsidRDefault="00AA781D">
      <w:r>
        <w:separator/>
      </w:r>
    </w:p>
  </w:footnote>
  <w:footnote w:type="continuationSeparator" w:id="1">
    <w:p w:rsidR="00AA781D" w:rsidRDefault="00AA7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B5139"/>
    <w:multiLevelType w:val="hybridMultilevel"/>
    <w:tmpl w:val="BDA886F8"/>
    <w:lvl w:ilvl="0" w:tplc="3A54087A">
      <w:start w:val="3"/>
      <w:numFmt w:val="decimal"/>
      <w:lvlText w:val="%1."/>
      <w:lvlJc w:val="left"/>
      <w:pPr>
        <w:ind w:left="36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634B7"/>
    <w:multiLevelType w:val="hybridMultilevel"/>
    <w:tmpl w:val="5140806A"/>
    <w:lvl w:ilvl="0" w:tplc="003E84E2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1140B"/>
    <w:multiLevelType w:val="singleLevel"/>
    <w:tmpl w:val="4321140B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63061AA2"/>
    <w:multiLevelType w:val="hybridMultilevel"/>
    <w:tmpl w:val="19CC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343C6"/>
    <w:multiLevelType w:val="hybridMultilevel"/>
    <w:tmpl w:val="0C0478A8"/>
    <w:lvl w:ilvl="0" w:tplc="A022D4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53E"/>
    <w:rsid w:val="00000D50"/>
    <w:rsid w:val="00003B04"/>
    <w:rsid w:val="00004847"/>
    <w:rsid w:val="00004A6D"/>
    <w:rsid w:val="000054CF"/>
    <w:rsid w:val="0000620C"/>
    <w:rsid w:val="000067D0"/>
    <w:rsid w:val="00006838"/>
    <w:rsid w:val="00007262"/>
    <w:rsid w:val="00007449"/>
    <w:rsid w:val="000109C0"/>
    <w:rsid w:val="0001328A"/>
    <w:rsid w:val="00020391"/>
    <w:rsid w:val="00023FED"/>
    <w:rsid w:val="00024FED"/>
    <w:rsid w:val="00030462"/>
    <w:rsid w:val="00031C95"/>
    <w:rsid w:val="000330F0"/>
    <w:rsid w:val="0004344A"/>
    <w:rsid w:val="000446DC"/>
    <w:rsid w:val="0004750C"/>
    <w:rsid w:val="00051BD2"/>
    <w:rsid w:val="0005417E"/>
    <w:rsid w:val="000551AB"/>
    <w:rsid w:val="00055B98"/>
    <w:rsid w:val="000569DB"/>
    <w:rsid w:val="000571BF"/>
    <w:rsid w:val="00060A2A"/>
    <w:rsid w:val="000618AA"/>
    <w:rsid w:val="00061FCC"/>
    <w:rsid w:val="00062171"/>
    <w:rsid w:val="0006217B"/>
    <w:rsid w:val="00063D2F"/>
    <w:rsid w:val="00064322"/>
    <w:rsid w:val="000651B8"/>
    <w:rsid w:val="00067F24"/>
    <w:rsid w:val="00072953"/>
    <w:rsid w:val="00072FB7"/>
    <w:rsid w:val="00073D60"/>
    <w:rsid w:val="00077B1F"/>
    <w:rsid w:val="00077F0C"/>
    <w:rsid w:val="00081974"/>
    <w:rsid w:val="000840F1"/>
    <w:rsid w:val="00084E98"/>
    <w:rsid w:val="00084F6A"/>
    <w:rsid w:val="000861BC"/>
    <w:rsid w:val="0009157D"/>
    <w:rsid w:val="00094AB4"/>
    <w:rsid w:val="00095559"/>
    <w:rsid w:val="000A1F65"/>
    <w:rsid w:val="000A7BB9"/>
    <w:rsid w:val="000B16FA"/>
    <w:rsid w:val="000B21D0"/>
    <w:rsid w:val="000B24B3"/>
    <w:rsid w:val="000B4710"/>
    <w:rsid w:val="000B48FC"/>
    <w:rsid w:val="000B79EC"/>
    <w:rsid w:val="000B7E0F"/>
    <w:rsid w:val="000C1DD0"/>
    <w:rsid w:val="000C1F53"/>
    <w:rsid w:val="000C3906"/>
    <w:rsid w:val="000C46DA"/>
    <w:rsid w:val="000C775D"/>
    <w:rsid w:val="000D10C8"/>
    <w:rsid w:val="000D1421"/>
    <w:rsid w:val="000D1BC9"/>
    <w:rsid w:val="000D241E"/>
    <w:rsid w:val="000D575D"/>
    <w:rsid w:val="000D5C9A"/>
    <w:rsid w:val="000D72AF"/>
    <w:rsid w:val="000D7B1D"/>
    <w:rsid w:val="000E2C00"/>
    <w:rsid w:val="000E3273"/>
    <w:rsid w:val="000E61D4"/>
    <w:rsid w:val="000F1F7A"/>
    <w:rsid w:val="000F3545"/>
    <w:rsid w:val="000F4214"/>
    <w:rsid w:val="001048A6"/>
    <w:rsid w:val="001057A2"/>
    <w:rsid w:val="001057AB"/>
    <w:rsid w:val="001111E9"/>
    <w:rsid w:val="00111603"/>
    <w:rsid w:val="00111F2F"/>
    <w:rsid w:val="00111FAF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5033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7755"/>
    <w:rsid w:val="00191B7D"/>
    <w:rsid w:val="00192A0E"/>
    <w:rsid w:val="00194CED"/>
    <w:rsid w:val="00195193"/>
    <w:rsid w:val="001A03D2"/>
    <w:rsid w:val="001A0C4B"/>
    <w:rsid w:val="001A5A70"/>
    <w:rsid w:val="001A5F9B"/>
    <w:rsid w:val="001A6025"/>
    <w:rsid w:val="001A7958"/>
    <w:rsid w:val="001B0388"/>
    <w:rsid w:val="001B2565"/>
    <w:rsid w:val="001B4508"/>
    <w:rsid w:val="001B7027"/>
    <w:rsid w:val="001B77F6"/>
    <w:rsid w:val="001C0ECD"/>
    <w:rsid w:val="001C5ECD"/>
    <w:rsid w:val="001C7734"/>
    <w:rsid w:val="001D0099"/>
    <w:rsid w:val="001D1567"/>
    <w:rsid w:val="001D2EDF"/>
    <w:rsid w:val="001E1192"/>
    <w:rsid w:val="001E2E78"/>
    <w:rsid w:val="001E43F1"/>
    <w:rsid w:val="001E49DB"/>
    <w:rsid w:val="001E6E4E"/>
    <w:rsid w:val="001F07CA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5503"/>
    <w:rsid w:val="00227ED0"/>
    <w:rsid w:val="00232272"/>
    <w:rsid w:val="00232F35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0030"/>
    <w:rsid w:val="00256944"/>
    <w:rsid w:val="00260C75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788"/>
    <w:rsid w:val="00275B2F"/>
    <w:rsid w:val="00276BC5"/>
    <w:rsid w:val="00277275"/>
    <w:rsid w:val="00277509"/>
    <w:rsid w:val="00277B99"/>
    <w:rsid w:val="0028129F"/>
    <w:rsid w:val="00286A54"/>
    <w:rsid w:val="0028790B"/>
    <w:rsid w:val="00290129"/>
    <w:rsid w:val="002910D2"/>
    <w:rsid w:val="0029550F"/>
    <w:rsid w:val="002964B0"/>
    <w:rsid w:val="002A27F3"/>
    <w:rsid w:val="002A3F1E"/>
    <w:rsid w:val="002A5C2F"/>
    <w:rsid w:val="002A6B21"/>
    <w:rsid w:val="002A74BD"/>
    <w:rsid w:val="002A74C1"/>
    <w:rsid w:val="002B4AC8"/>
    <w:rsid w:val="002C2848"/>
    <w:rsid w:val="002C3A2B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74E0"/>
    <w:rsid w:val="002F0B79"/>
    <w:rsid w:val="002F6A6C"/>
    <w:rsid w:val="0031104D"/>
    <w:rsid w:val="00315F7D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43058"/>
    <w:rsid w:val="0035117A"/>
    <w:rsid w:val="00357353"/>
    <w:rsid w:val="0036033C"/>
    <w:rsid w:val="00360E07"/>
    <w:rsid w:val="00363663"/>
    <w:rsid w:val="00363A69"/>
    <w:rsid w:val="00364235"/>
    <w:rsid w:val="0036572F"/>
    <w:rsid w:val="003711F3"/>
    <w:rsid w:val="0037131C"/>
    <w:rsid w:val="00371E7E"/>
    <w:rsid w:val="00372E4A"/>
    <w:rsid w:val="00373286"/>
    <w:rsid w:val="00375C2E"/>
    <w:rsid w:val="003766E1"/>
    <w:rsid w:val="0037776F"/>
    <w:rsid w:val="00380AA8"/>
    <w:rsid w:val="003861AF"/>
    <w:rsid w:val="00390061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4A8C"/>
    <w:rsid w:val="003A4EFC"/>
    <w:rsid w:val="003A6004"/>
    <w:rsid w:val="003A7BF4"/>
    <w:rsid w:val="003B2FC1"/>
    <w:rsid w:val="003B68F8"/>
    <w:rsid w:val="003B7FEB"/>
    <w:rsid w:val="003C01F1"/>
    <w:rsid w:val="003C1E79"/>
    <w:rsid w:val="003C62A4"/>
    <w:rsid w:val="003C62C1"/>
    <w:rsid w:val="003C71B4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20225"/>
    <w:rsid w:val="00420D45"/>
    <w:rsid w:val="00422405"/>
    <w:rsid w:val="0042394E"/>
    <w:rsid w:val="00424810"/>
    <w:rsid w:val="0042571C"/>
    <w:rsid w:val="004276EA"/>
    <w:rsid w:val="0042782F"/>
    <w:rsid w:val="00434172"/>
    <w:rsid w:val="00434280"/>
    <w:rsid w:val="00440966"/>
    <w:rsid w:val="00445DB1"/>
    <w:rsid w:val="00452252"/>
    <w:rsid w:val="0045615E"/>
    <w:rsid w:val="00460FB7"/>
    <w:rsid w:val="004623CE"/>
    <w:rsid w:val="00463709"/>
    <w:rsid w:val="0046526F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50B7"/>
    <w:rsid w:val="0049608C"/>
    <w:rsid w:val="00496B46"/>
    <w:rsid w:val="004976DA"/>
    <w:rsid w:val="004A0C4C"/>
    <w:rsid w:val="004A1EB2"/>
    <w:rsid w:val="004A2E1E"/>
    <w:rsid w:val="004A436A"/>
    <w:rsid w:val="004A5C59"/>
    <w:rsid w:val="004A71A7"/>
    <w:rsid w:val="004B3B61"/>
    <w:rsid w:val="004B6C8C"/>
    <w:rsid w:val="004B7358"/>
    <w:rsid w:val="004C601E"/>
    <w:rsid w:val="004C689A"/>
    <w:rsid w:val="004C7D0F"/>
    <w:rsid w:val="004D1477"/>
    <w:rsid w:val="004D3578"/>
    <w:rsid w:val="004D63CB"/>
    <w:rsid w:val="004E009E"/>
    <w:rsid w:val="004E0686"/>
    <w:rsid w:val="004E0F25"/>
    <w:rsid w:val="004E1798"/>
    <w:rsid w:val="004E1FCB"/>
    <w:rsid w:val="004E351C"/>
    <w:rsid w:val="004E54EA"/>
    <w:rsid w:val="004E5C09"/>
    <w:rsid w:val="004F1B34"/>
    <w:rsid w:val="00502175"/>
    <w:rsid w:val="00503323"/>
    <w:rsid w:val="00503781"/>
    <w:rsid w:val="00506FC4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36561"/>
    <w:rsid w:val="00541202"/>
    <w:rsid w:val="005414A9"/>
    <w:rsid w:val="00546491"/>
    <w:rsid w:val="005475F3"/>
    <w:rsid w:val="005506B8"/>
    <w:rsid w:val="00551F3D"/>
    <w:rsid w:val="00552885"/>
    <w:rsid w:val="0055378D"/>
    <w:rsid w:val="00553E98"/>
    <w:rsid w:val="00554F67"/>
    <w:rsid w:val="005579AD"/>
    <w:rsid w:val="00557BD9"/>
    <w:rsid w:val="00560F43"/>
    <w:rsid w:val="00564A82"/>
    <w:rsid w:val="005701F0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0AFC"/>
    <w:rsid w:val="0059475A"/>
    <w:rsid w:val="00595D76"/>
    <w:rsid w:val="005976D5"/>
    <w:rsid w:val="005A1494"/>
    <w:rsid w:val="005A18CC"/>
    <w:rsid w:val="005A288F"/>
    <w:rsid w:val="005B33B2"/>
    <w:rsid w:val="005B396B"/>
    <w:rsid w:val="005B7E56"/>
    <w:rsid w:val="005C15F9"/>
    <w:rsid w:val="005C1CB1"/>
    <w:rsid w:val="005C417E"/>
    <w:rsid w:val="005D2669"/>
    <w:rsid w:val="005D3612"/>
    <w:rsid w:val="005D4523"/>
    <w:rsid w:val="005E1023"/>
    <w:rsid w:val="005E2379"/>
    <w:rsid w:val="005E248A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3464"/>
    <w:rsid w:val="00646E2F"/>
    <w:rsid w:val="00647F11"/>
    <w:rsid w:val="0065370F"/>
    <w:rsid w:val="006610A0"/>
    <w:rsid w:val="0066186C"/>
    <w:rsid w:val="00661EA3"/>
    <w:rsid w:val="0066664D"/>
    <w:rsid w:val="0067364C"/>
    <w:rsid w:val="006771D7"/>
    <w:rsid w:val="0068049C"/>
    <w:rsid w:val="00683544"/>
    <w:rsid w:val="006A6DF5"/>
    <w:rsid w:val="006A7D81"/>
    <w:rsid w:val="006B0283"/>
    <w:rsid w:val="006B11BF"/>
    <w:rsid w:val="006B1412"/>
    <w:rsid w:val="006B25D2"/>
    <w:rsid w:val="006B4457"/>
    <w:rsid w:val="006B4D37"/>
    <w:rsid w:val="006B7E8E"/>
    <w:rsid w:val="006C0D81"/>
    <w:rsid w:val="006C59BC"/>
    <w:rsid w:val="006C7A13"/>
    <w:rsid w:val="006C7DC7"/>
    <w:rsid w:val="006C7DE5"/>
    <w:rsid w:val="006C7EDF"/>
    <w:rsid w:val="006D265A"/>
    <w:rsid w:val="006D33B5"/>
    <w:rsid w:val="006D4286"/>
    <w:rsid w:val="006D539E"/>
    <w:rsid w:val="006D61E4"/>
    <w:rsid w:val="006E236F"/>
    <w:rsid w:val="006E40C7"/>
    <w:rsid w:val="006E6F3E"/>
    <w:rsid w:val="006F14E7"/>
    <w:rsid w:val="006F48A0"/>
    <w:rsid w:val="006F548E"/>
    <w:rsid w:val="006F7AB3"/>
    <w:rsid w:val="00703F2D"/>
    <w:rsid w:val="007069AD"/>
    <w:rsid w:val="00710C33"/>
    <w:rsid w:val="007112F5"/>
    <w:rsid w:val="00711CB6"/>
    <w:rsid w:val="00712A5F"/>
    <w:rsid w:val="007133AC"/>
    <w:rsid w:val="00716A03"/>
    <w:rsid w:val="00716C61"/>
    <w:rsid w:val="007211F9"/>
    <w:rsid w:val="00722AA0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7A6B"/>
    <w:rsid w:val="00751423"/>
    <w:rsid w:val="00754E9E"/>
    <w:rsid w:val="00755CD8"/>
    <w:rsid w:val="0076577A"/>
    <w:rsid w:val="0076675B"/>
    <w:rsid w:val="007679C6"/>
    <w:rsid w:val="00767CEC"/>
    <w:rsid w:val="0077157F"/>
    <w:rsid w:val="00772A51"/>
    <w:rsid w:val="00772B64"/>
    <w:rsid w:val="00781F03"/>
    <w:rsid w:val="007828A8"/>
    <w:rsid w:val="00782DF5"/>
    <w:rsid w:val="0079022A"/>
    <w:rsid w:val="007914A2"/>
    <w:rsid w:val="00797458"/>
    <w:rsid w:val="00797597"/>
    <w:rsid w:val="007A1F55"/>
    <w:rsid w:val="007A26FA"/>
    <w:rsid w:val="007A40BE"/>
    <w:rsid w:val="007A473D"/>
    <w:rsid w:val="007A6DF5"/>
    <w:rsid w:val="007B092D"/>
    <w:rsid w:val="007B180F"/>
    <w:rsid w:val="007B2AD6"/>
    <w:rsid w:val="007B75D2"/>
    <w:rsid w:val="007C39B6"/>
    <w:rsid w:val="007C3B75"/>
    <w:rsid w:val="007C3DB8"/>
    <w:rsid w:val="007C6C9D"/>
    <w:rsid w:val="007D43B3"/>
    <w:rsid w:val="007D5883"/>
    <w:rsid w:val="007D64F4"/>
    <w:rsid w:val="007D664A"/>
    <w:rsid w:val="007E07E6"/>
    <w:rsid w:val="007E4D83"/>
    <w:rsid w:val="007F0E8B"/>
    <w:rsid w:val="007F1218"/>
    <w:rsid w:val="007F13C3"/>
    <w:rsid w:val="007F14C2"/>
    <w:rsid w:val="007F1591"/>
    <w:rsid w:val="007F1EBA"/>
    <w:rsid w:val="007F424A"/>
    <w:rsid w:val="007F42EF"/>
    <w:rsid w:val="007F46EC"/>
    <w:rsid w:val="007F6B65"/>
    <w:rsid w:val="007F7591"/>
    <w:rsid w:val="0080109A"/>
    <w:rsid w:val="00803344"/>
    <w:rsid w:val="00803C2E"/>
    <w:rsid w:val="00812FE7"/>
    <w:rsid w:val="00820D14"/>
    <w:rsid w:val="00823343"/>
    <w:rsid w:val="0083178A"/>
    <w:rsid w:val="00834C5D"/>
    <w:rsid w:val="0083740A"/>
    <w:rsid w:val="008376C9"/>
    <w:rsid w:val="00841EFF"/>
    <w:rsid w:val="00851F3A"/>
    <w:rsid w:val="00852045"/>
    <w:rsid w:val="00853AB5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44BA"/>
    <w:rsid w:val="008961DB"/>
    <w:rsid w:val="00897552"/>
    <w:rsid w:val="008A0508"/>
    <w:rsid w:val="008A0FC6"/>
    <w:rsid w:val="008A330F"/>
    <w:rsid w:val="008A3E19"/>
    <w:rsid w:val="008A47D0"/>
    <w:rsid w:val="008B1A81"/>
    <w:rsid w:val="008B2B85"/>
    <w:rsid w:val="008B382C"/>
    <w:rsid w:val="008B41AA"/>
    <w:rsid w:val="008C1E3B"/>
    <w:rsid w:val="008C25D0"/>
    <w:rsid w:val="008C3BB9"/>
    <w:rsid w:val="008C6FC2"/>
    <w:rsid w:val="008D09A7"/>
    <w:rsid w:val="008D24D8"/>
    <w:rsid w:val="008D5029"/>
    <w:rsid w:val="008D53B3"/>
    <w:rsid w:val="008D65BF"/>
    <w:rsid w:val="008D78AB"/>
    <w:rsid w:val="008E1200"/>
    <w:rsid w:val="008E1AAC"/>
    <w:rsid w:val="008E353A"/>
    <w:rsid w:val="008E5DD2"/>
    <w:rsid w:val="008E62A2"/>
    <w:rsid w:val="008E7758"/>
    <w:rsid w:val="008F03FF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23BF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57F82"/>
    <w:rsid w:val="00965789"/>
    <w:rsid w:val="00965E31"/>
    <w:rsid w:val="00967E7D"/>
    <w:rsid w:val="009772C9"/>
    <w:rsid w:val="00977CEC"/>
    <w:rsid w:val="00982772"/>
    <w:rsid w:val="00983BE7"/>
    <w:rsid w:val="00984D5D"/>
    <w:rsid w:val="00990AF2"/>
    <w:rsid w:val="009964D1"/>
    <w:rsid w:val="00996700"/>
    <w:rsid w:val="009A0C54"/>
    <w:rsid w:val="009A5E50"/>
    <w:rsid w:val="009A6015"/>
    <w:rsid w:val="009A7623"/>
    <w:rsid w:val="009A7CDE"/>
    <w:rsid w:val="009B027B"/>
    <w:rsid w:val="009B18C8"/>
    <w:rsid w:val="009B43C1"/>
    <w:rsid w:val="009B70CF"/>
    <w:rsid w:val="009C228C"/>
    <w:rsid w:val="009C40B3"/>
    <w:rsid w:val="009C41A3"/>
    <w:rsid w:val="009C4EFC"/>
    <w:rsid w:val="009C5621"/>
    <w:rsid w:val="009D0929"/>
    <w:rsid w:val="009D390A"/>
    <w:rsid w:val="009D6AD5"/>
    <w:rsid w:val="009D6B62"/>
    <w:rsid w:val="009D7029"/>
    <w:rsid w:val="009E2697"/>
    <w:rsid w:val="009E49E9"/>
    <w:rsid w:val="009E64D0"/>
    <w:rsid w:val="009F0C31"/>
    <w:rsid w:val="009F50EC"/>
    <w:rsid w:val="00A0108E"/>
    <w:rsid w:val="00A02112"/>
    <w:rsid w:val="00A024E3"/>
    <w:rsid w:val="00A0255A"/>
    <w:rsid w:val="00A0255B"/>
    <w:rsid w:val="00A02AF5"/>
    <w:rsid w:val="00A03D8E"/>
    <w:rsid w:val="00A072B9"/>
    <w:rsid w:val="00A1298E"/>
    <w:rsid w:val="00A13587"/>
    <w:rsid w:val="00A2693E"/>
    <w:rsid w:val="00A276AA"/>
    <w:rsid w:val="00A30CDA"/>
    <w:rsid w:val="00A31904"/>
    <w:rsid w:val="00A35D9E"/>
    <w:rsid w:val="00A370C3"/>
    <w:rsid w:val="00A37684"/>
    <w:rsid w:val="00A40AD6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2C49"/>
    <w:rsid w:val="00A7391B"/>
    <w:rsid w:val="00A740B0"/>
    <w:rsid w:val="00A76964"/>
    <w:rsid w:val="00A76EFB"/>
    <w:rsid w:val="00A80A1C"/>
    <w:rsid w:val="00A83FD0"/>
    <w:rsid w:val="00A85F28"/>
    <w:rsid w:val="00A870FA"/>
    <w:rsid w:val="00A87416"/>
    <w:rsid w:val="00A87B11"/>
    <w:rsid w:val="00A9524A"/>
    <w:rsid w:val="00A96810"/>
    <w:rsid w:val="00A97F8F"/>
    <w:rsid w:val="00AA12B6"/>
    <w:rsid w:val="00AA4933"/>
    <w:rsid w:val="00AA5BC6"/>
    <w:rsid w:val="00AA6DEE"/>
    <w:rsid w:val="00AA771F"/>
    <w:rsid w:val="00AA781D"/>
    <w:rsid w:val="00AB06A2"/>
    <w:rsid w:val="00AB7A72"/>
    <w:rsid w:val="00AC1A86"/>
    <w:rsid w:val="00AC2548"/>
    <w:rsid w:val="00AC2C28"/>
    <w:rsid w:val="00AC3758"/>
    <w:rsid w:val="00AC557F"/>
    <w:rsid w:val="00AC5D90"/>
    <w:rsid w:val="00AD13A5"/>
    <w:rsid w:val="00AD4C34"/>
    <w:rsid w:val="00AD5672"/>
    <w:rsid w:val="00AD653E"/>
    <w:rsid w:val="00AE666F"/>
    <w:rsid w:val="00AE6E09"/>
    <w:rsid w:val="00AE7100"/>
    <w:rsid w:val="00AF119B"/>
    <w:rsid w:val="00AF18BF"/>
    <w:rsid w:val="00AF1D71"/>
    <w:rsid w:val="00AF27DE"/>
    <w:rsid w:val="00AF2A1A"/>
    <w:rsid w:val="00AF5794"/>
    <w:rsid w:val="00B026CF"/>
    <w:rsid w:val="00B03364"/>
    <w:rsid w:val="00B05E6C"/>
    <w:rsid w:val="00B06627"/>
    <w:rsid w:val="00B066FB"/>
    <w:rsid w:val="00B06DDF"/>
    <w:rsid w:val="00B10A67"/>
    <w:rsid w:val="00B15730"/>
    <w:rsid w:val="00B170C1"/>
    <w:rsid w:val="00B17864"/>
    <w:rsid w:val="00B24A1F"/>
    <w:rsid w:val="00B24CF4"/>
    <w:rsid w:val="00B30800"/>
    <w:rsid w:val="00B31AA7"/>
    <w:rsid w:val="00B410C9"/>
    <w:rsid w:val="00B4168D"/>
    <w:rsid w:val="00B42BDB"/>
    <w:rsid w:val="00B43DEF"/>
    <w:rsid w:val="00B440F6"/>
    <w:rsid w:val="00B4483B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741F2"/>
    <w:rsid w:val="00B8365F"/>
    <w:rsid w:val="00B86D8B"/>
    <w:rsid w:val="00B87D7C"/>
    <w:rsid w:val="00B936AA"/>
    <w:rsid w:val="00B94ECA"/>
    <w:rsid w:val="00B962A1"/>
    <w:rsid w:val="00B975D0"/>
    <w:rsid w:val="00BA0E0B"/>
    <w:rsid w:val="00BA1028"/>
    <w:rsid w:val="00BA29DB"/>
    <w:rsid w:val="00BA6300"/>
    <w:rsid w:val="00BB0162"/>
    <w:rsid w:val="00BB03C0"/>
    <w:rsid w:val="00BB2F19"/>
    <w:rsid w:val="00BB4DB3"/>
    <w:rsid w:val="00BB5779"/>
    <w:rsid w:val="00BB6133"/>
    <w:rsid w:val="00BB78D4"/>
    <w:rsid w:val="00BB7F60"/>
    <w:rsid w:val="00BC2467"/>
    <w:rsid w:val="00BC2C9D"/>
    <w:rsid w:val="00BC5151"/>
    <w:rsid w:val="00BC522F"/>
    <w:rsid w:val="00BC5CDA"/>
    <w:rsid w:val="00BD054E"/>
    <w:rsid w:val="00BD36FC"/>
    <w:rsid w:val="00BD403D"/>
    <w:rsid w:val="00BD600C"/>
    <w:rsid w:val="00BD67F5"/>
    <w:rsid w:val="00BE1161"/>
    <w:rsid w:val="00BE4CB7"/>
    <w:rsid w:val="00BE582C"/>
    <w:rsid w:val="00BE5BC7"/>
    <w:rsid w:val="00BE7348"/>
    <w:rsid w:val="00BF4832"/>
    <w:rsid w:val="00BF6C4B"/>
    <w:rsid w:val="00C01992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C7A"/>
    <w:rsid w:val="00C20F95"/>
    <w:rsid w:val="00C21692"/>
    <w:rsid w:val="00C234B6"/>
    <w:rsid w:val="00C25185"/>
    <w:rsid w:val="00C3633A"/>
    <w:rsid w:val="00C36647"/>
    <w:rsid w:val="00C40150"/>
    <w:rsid w:val="00C4602F"/>
    <w:rsid w:val="00C46442"/>
    <w:rsid w:val="00C466D4"/>
    <w:rsid w:val="00C508FB"/>
    <w:rsid w:val="00C53229"/>
    <w:rsid w:val="00C53CA8"/>
    <w:rsid w:val="00C53CB4"/>
    <w:rsid w:val="00C551BF"/>
    <w:rsid w:val="00C56CD8"/>
    <w:rsid w:val="00C56D26"/>
    <w:rsid w:val="00C60CCF"/>
    <w:rsid w:val="00C62146"/>
    <w:rsid w:val="00C63E7A"/>
    <w:rsid w:val="00C662B2"/>
    <w:rsid w:val="00C673CB"/>
    <w:rsid w:val="00C716A1"/>
    <w:rsid w:val="00C7383C"/>
    <w:rsid w:val="00C835E6"/>
    <w:rsid w:val="00C84D6F"/>
    <w:rsid w:val="00C866C4"/>
    <w:rsid w:val="00C923CE"/>
    <w:rsid w:val="00C92F8E"/>
    <w:rsid w:val="00C935DD"/>
    <w:rsid w:val="00C945E6"/>
    <w:rsid w:val="00CA0463"/>
    <w:rsid w:val="00CA14A7"/>
    <w:rsid w:val="00CA1C2E"/>
    <w:rsid w:val="00CA3182"/>
    <w:rsid w:val="00CA572E"/>
    <w:rsid w:val="00CA6524"/>
    <w:rsid w:val="00CA7DA1"/>
    <w:rsid w:val="00CB40BE"/>
    <w:rsid w:val="00CB47B4"/>
    <w:rsid w:val="00CB623F"/>
    <w:rsid w:val="00CB73B5"/>
    <w:rsid w:val="00CB7E8A"/>
    <w:rsid w:val="00CC3DDC"/>
    <w:rsid w:val="00CC4369"/>
    <w:rsid w:val="00CC44CA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6564"/>
    <w:rsid w:val="00CE717C"/>
    <w:rsid w:val="00CF1956"/>
    <w:rsid w:val="00CF61A8"/>
    <w:rsid w:val="00CF63B2"/>
    <w:rsid w:val="00CF6EE4"/>
    <w:rsid w:val="00CF7F37"/>
    <w:rsid w:val="00D0150D"/>
    <w:rsid w:val="00D0153C"/>
    <w:rsid w:val="00D02A61"/>
    <w:rsid w:val="00D03B5D"/>
    <w:rsid w:val="00D0610E"/>
    <w:rsid w:val="00D075C0"/>
    <w:rsid w:val="00D107F5"/>
    <w:rsid w:val="00D16D3A"/>
    <w:rsid w:val="00D20DF9"/>
    <w:rsid w:val="00D2205B"/>
    <w:rsid w:val="00D22EB8"/>
    <w:rsid w:val="00D241BE"/>
    <w:rsid w:val="00D26F9C"/>
    <w:rsid w:val="00D27B2C"/>
    <w:rsid w:val="00D31464"/>
    <w:rsid w:val="00D32C23"/>
    <w:rsid w:val="00D32E51"/>
    <w:rsid w:val="00D33164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60A1"/>
    <w:rsid w:val="00D76F58"/>
    <w:rsid w:val="00D8302A"/>
    <w:rsid w:val="00D8365F"/>
    <w:rsid w:val="00D8464A"/>
    <w:rsid w:val="00D85E85"/>
    <w:rsid w:val="00D90AA4"/>
    <w:rsid w:val="00D967AC"/>
    <w:rsid w:val="00D968ED"/>
    <w:rsid w:val="00D974FD"/>
    <w:rsid w:val="00DA2917"/>
    <w:rsid w:val="00DA36EB"/>
    <w:rsid w:val="00DA4A38"/>
    <w:rsid w:val="00DA5067"/>
    <w:rsid w:val="00DA55FC"/>
    <w:rsid w:val="00DA6773"/>
    <w:rsid w:val="00DA7C1F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63DA"/>
    <w:rsid w:val="00DE71FA"/>
    <w:rsid w:val="00DE7AAB"/>
    <w:rsid w:val="00DF1F10"/>
    <w:rsid w:val="00DF2ACF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24D29"/>
    <w:rsid w:val="00E3596D"/>
    <w:rsid w:val="00E361D7"/>
    <w:rsid w:val="00E37EE4"/>
    <w:rsid w:val="00E41D49"/>
    <w:rsid w:val="00E42023"/>
    <w:rsid w:val="00E43880"/>
    <w:rsid w:val="00E45369"/>
    <w:rsid w:val="00E45A69"/>
    <w:rsid w:val="00E47637"/>
    <w:rsid w:val="00E50D77"/>
    <w:rsid w:val="00E5193D"/>
    <w:rsid w:val="00E52DB7"/>
    <w:rsid w:val="00E53178"/>
    <w:rsid w:val="00E532EB"/>
    <w:rsid w:val="00E539D6"/>
    <w:rsid w:val="00E56B11"/>
    <w:rsid w:val="00E56CAB"/>
    <w:rsid w:val="00E56E55"/>
    <w:rsid w:val="00E60B7A"/>
    <w:rsid w:val="00E62312"/>
    <w:rsid w:val="00E62FBB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665"/>
    <w:rsid w:val="00E86776"/>
    <w:rsid w:val="00E875A7"/>
    <w:rsid w:val="00E87AF6"/>
    <w:rsid w:val="00E9399D"/>
    <w:rsid w:val="00E94C44"/>
    <w:rsid w:val="00EA24FC"/>
    <w:rsid w:val="00EA2692"/>
    <w:rsid w:val="00EA5A06"/>
    <w:rsid w:val="00EB096E"/>
    <w:rsid w:val="00EB30EF"/>
    <w:rsid w:val="00EB399B"/>
    <w:rsid w:val="00EB4EFD"/>
    <w:rsid w:val="00EB57FF"/>
    <w:rsid w:val="00EB6284"/>
    <w:rsid w:val="00EC5020"/>
    <w:rsid w:val="00ED046A"/>
    <w:rsid w:val="00ED04A3"/>
    <w:rsid w:val="00ED3E42"/>
    <w:rsid w:val="00ED704D"/>
    <w:rsid w:val="00EE0652"/>
    <w:rsid w:val="00EE07DF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71F3"/>
    <w:rsid w:val="00F12168"/>
    <w:rsid w:val="00F1613F"/>
    <w:rsid w:val="00F16AC3"/>
    <w:rsid w:val="00F172C5"/>
    <w:rsid w:val="00F204C8"/>
    <w:rsid w:val="00F243D5"/>
    <w:rsid w:val="00F27C33"/>
    <w:rsid w:val="00F30297"/>
    <w:rsid w:val="00F30DD7"/>
    <w:rsid w:val="00F31547"/>
    <w:rsid w:val="00F31630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57194"/>
    <w:rsid w:val="00F63D9E"/>
    <w:rsid w:val="00F66C1C"/>
    <w:rsid w:val="00F71318"/>
    <w:rsid w:val="00F7139C"/>
    <w:rsid w:val="00F72694"/>
    <w:rsid w:val="00F7624B"/>
    <w:rsid w:val="00F81732"/>
    <w:rsid w:val="00F90292"/>
    <w:rsid w:val="00F92920"/>
    <w:rsid w:val="00F93E9A"/>
    <w:rsid w:val="00F942D5"/>
    <w:rsid w:val="00F95682"/>
    <w:rsid w:val="00F96935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D06D1"/>
    <w:rsid w:val="00FD1A9B"/>
    <w:rsid w:val="00FD5721"/>
    <w:rsid w:val="00FD6B52"/>
    <w:rsid w:val="00FE032C"/>
    <w:rsid w:val="00FE0DFE"/>
    <w:rsid w:val="00FE18FE"/>
    <w:rsid w:val="00FE3E10"/>
    <w:rsid w:val="00FE4EF2"/>
    <w:rsid w:val="00FE6902"/>
    <w:rsid w:val="00FF270B"/>
    <w:rsid w:val="00FF49F4"/>
    <w:rsid w:val="00FF7649"/>
    <w:rsid w:val="1EB0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uiPriority="99"/>
    <w:lsdException w:name="annotation text" w:semiHidden="1"/>
    <w:lsdException w:name="footer" w:uiPriority="99"/>
    <w:lsdException w:name="caption" w:qFormat="1"/>
    <w:lsdException w:name="footnote reference" w:semiHidden="1" w:uiPriority="99"/>
    <w:lsdException w:name="annotation reference" w:semiHidden="1"/>
    <w:lsdException w:name="endnote reference" w:semiHidden="1"/>
    <w:lsdException w:name="endnote text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3BE7"/>
  </w:style>
  <w:style w:type="paragraph" w:styleId="Nagwek1">
    <w:name w:val="heading 1"/>
    <w:basedOn w:val="Normalny"/>
    <w:next w:val="Normalny"/>
    <w:qFormat/>
    <w:rsid w:val="00983BE7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3BE7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  <w:lang/>
    </w:rPr>
  </w:style>
  <w:style w:type="paragraph" w:styleId="Nagwek3">
    <w:name w:val="heading 3"/>
    <w:basedOn w:val="Normalny"/>
    <w:next w:val="Normalny"/>
    <w:qFormat/>
    <w:rsid w:val="00983BE7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83BE7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3BE7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83BE7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83BE7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983BE7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83BE7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83BE7"/>
    <w:rPr>
      <w:color w:val="000000"/>
      <w:sz w:val="24"/>
    </w:rPr>
  </w:style>
  <w:style w:type="paragraph" w:styleId="Tekstdymka">
    <w:name w:val="Balloon Text"/>
    <w:basedOn w:val="Normalny"/>
    <w:semiHidden/>
    <w:rsid w:val="00983BE7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83BE7"/>
    <w:pPr>
      <w:ind w:left="567" w:right="510" w:hanging="567"/>
    </w:pPr>
    <w:rPr>
      <w:b/>
      <w:color w:val="000000"/>
    </w:rPr>
  </w:style>
  <w:style w:type="paragraph" w:styleId="Tekstpodstawowy">
    <w:name w:val="Body Text"/>
    <w:basedOn w:val="Normalny"/>
    <w:link w:val="TekstpodstawowyZnak"/>
    <w:rsid w:val="00983BE7"/>
    <w:pPr>
      <w:ind w:right="510"/>
    </w:pPr>
  </w:style>
  <w:style w:type="character" w:customStyle="1" w:styleId="TekstpodstawowyZnak">
    <w:name w:val="Tekst podstawowy Znak"/>
    <w:link w:val="Tekstpodstawowy"/>
    <w:rsid w:val="00983BE7"/>
  </w:style>
  <w:style w:type="paragraph" w:styleId="Tekstpodstawowy2">
    <w:name w:val="Body Text 2"/>
    <w:basedOn w:val="Normalny"/>
    <w:link w:val="Tekstpodstawowy2Znak"/>
    <w:rsid w:val="00983BE7"/>
    <w:pPr>
      <w:spacing w:after="120"/>
      <w:outlineLvl w:val="0"/>
    </w:pPr>
    <w:rPr>
      <w:color w:val="000000"/>
      <w:lang/>
    </w:rPr>
  </w:style>
  <w:style w:type="character" w:customStyle="1" w:styleId="Tekstpodstawowy2Znak">
    <w:name w:val="Tekst podstawowy 2 Znak"/>
    <w:link w:val="Tekstpodstawowy2"/>
    <w:rsid w:val="00983BE7"/>
    <w:rPr>
      <w:color w:val="000000"/>
    </w:rPr>
  </w:style>
  <w:style w:type="paragraph" w:styleId="Tekstpodstawowy3">
    <w:name w:val="Body Text 3"/>
    <w:basedOn w:val="Normalny"/>
    <w:link w:val="Tekstpodstawowy3Znak"/>
    <w:rsid w:val="00983BE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983BE7"/>
    <w:rPr>
      <w:sz w:val="16"/>
      <w:szCs w:val="16"/>
    </w:rPr>
  </w:style>
  <w:style w:type="paragraph" w:styleId="Tekstpodstawowywcity">
    <w:name w:val="Body Text Indent"/>
    <w:basedOn w:val="Normalny"/>
    <w:rsid w:val="00983BE7"/>
    <w:pPr>
      <w:tabs>
        <w:tab w:val="right" w:leader="underscore" w:pos="9072"/>
      </w:tabs>
      <w:spacing w:before="60"/>
      <w:ind w:left="426"/>
    </w:pPr>
    <w:rPr>
      <w:i/>
    </w:rPr>
  </w:style>
  <w:style w:type="paragraph" w:styleId="Tekstpodstawowywcity2">
    <w:name w:val="Body Text Indent 2"/>
    <w:basedOn w:val="Normalny"/>
    <w:rsid w:val="00983BE7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paragraph" w:styleId="Tekstpodstawowywcity3">
    <w:name w:val="Body Text Indent 3"/>
    <w:basedOn w:val="Normalny"/>
    <w:rsid w:val="00983BE7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Legenda">
    <w:name w:val="caption"/>
    <w:basedOn w:val="Normalny"/>
    <w:next w:val="Normalny"/>
    <w:qFormat/>
    <w:rsid w:val="00983BE7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character" w:styleId="Odwoaniedokomentarza">
    <w:name w:val="annotation reference"/>
    <w:semiHidden/>
    <w:rsid w:val="00983BE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83BE7"/>
  </w:style>
  <w:style w:type="character" w:customStyle="1" w:styleId="TekstkomentarzaZnak">
    <w:name w:val="Tekst komentarza Znak"/>
    <w:link w:val="Tekstkomentarza"/>
    <w:semiHidden/>
    <w:rsid w:val="00983BE7"/>
  </w:style>
  <w:style w:type="paragraph" w:styleId="Tematkomentarza">
    <w:name w:val="annotation subject"/>
    <w:basedOn w:val="Tekstkomentarza"/>
    <w:next w:val="Tekstkomentarza"/>
    <w:link w:val="TematkomentarzaZnak"/>
    <w:rsid w:val="00983BE7"/>
    <w:rPr>
      <w:b/>
      <w:bCs/>
    </w:rPr>
  </w:style>
  <w:style w:type="character" w:customStyle="1" w:styleId="TematkomentarzaZnak">
    <w:name w:val="Temat komentarza Znak"/>
    <w:link w:val="Tematkomentarza"/>
    <w:rsid w:val="00983BE7"/>
  </w:style>
  <w:style w:type="paragraph" w:customStyle="1" w:styleId="Mapadokumentu">
    <w:name w:val="Mapa dokumentu"/>
    <w:basedOn w:val="Normalny"/>
    <w:semiHidden/>
    <w:rsid w:val="00983BE7"/>
    <w:pPr>
      <w:shd w:val="clear" w:color="auto" w:fill="000080"/>
    </w:pPr>
    <w:rPr>
      <w:rFonts w:ascii="Tahoma" w:hAnsi="Tahoma"/>
    </w:rPr>
  </w:style>
  <w:style w:type="character" w:styleId="Uwydatnienie">
    <w:name w:val="Emphasis"/>
    <w:uiPriority w:val="20"/>
    <w:qFormat/>
    <w:rsid w:val="00983BE7"/>
    <w:rPr>
      <w:i/>
      <w:iCs/>
    </w:rPr>
  </w:style>
  <w:style w:type="character" w:styleId="Odwoanieprzypisukocowego">
    <w:name w:val="endnote reference"/>
    <w:semiHidden/>
    <w:rsid w:val="00983BE7"/>
    <w:rPr>
      <w:vertAlign w:val="superscript"/>
    </w:rPr>
  </w:style>
  <w:style w:type="paragraph" w:styleId="Tekstprzypisukocowego">
    <w:name w:val="endnote text"/>
    <w:basedOn w:val="Normalny"/>
    <w:semiHidden/>
    <w:rsid w:val="00983BE7"/>
  </w:style>
  <w:style w:type="paragraph" w:styleId="Stopka">
    <w:name w:val="footer"/>
    <w:basedOn w:val="Normalny"/>
    <w:link w:val="StopkaZnak"/>
    <w:uiPriority w:val="99"/>
    <w:rsid w:val="00983BE7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983BE7"/>
    <w:rPr>
      <w:rFonts w:ascii="Arial" w:hAnsi="Arial"/>
      <w:sz w:val="16"/>
      <w:lang w:val="fr-FR"/>
    </w:rPr>
  </w:style>
  <w:style w:type="character" w:styleId="Odwoanieprzypisudolnego">
    <w:name w:val="footnote reference"/>
    <w:uiPriority w:val="99"/>
    <w:semiHidden/>
    <w:rsid w:val="00983B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3BE7"/>
  </w:style>
  <w:style w:type="character" w:customStyle="1" w:styleId="TekstprzypisudolnegoZnak">
    <w:name w:val="Tekst przypisu dolnego Znak"/>
    <w:link w:val="Tekstprzypisudolnego"/>
    <w:uiPriority w:val="99"/>
    <w:semiHidden/>
    <w:rsid w:val="00983BE7"/>
  </w:style>
  <w:style w:type="paragraph" w:styleId="Nagwek">
    <w:name w:val="header"/>
    <w:basedOn w:val="Normalny"/>
    <w:link w:val="NagwekZnak"/>
    <w:rsid w:val="00983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3BE7"/>
  </w:style>
  <w:style w:type="character" w:styleId="Hipercze">
    <w:name w:val="Hyperlink"/>
    <w:rsid w:val="00983BE7"/>
    <w:rPr>
      <w:color w:val="0000FF"/>
      <w:u w:val="single"/>
    </w:rPr>
  </w:style>
  <w:style w:type="paragraph" w:styleId="Listapunktowana">
    <w:name w:val="List Bullet"/>
    <w:basedOn w:val="Normalny"/>
    <w:rsid w:val="00983BE7"/>
    <w:pPr>
      <w:tabs>
        <w:tab w:val="left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punktowana2">
    <w:name w:val="List Bullet 2"/>
    <w:basedOn w:val="Normalny"/>
    <w:rsid w:val="00983BE7"/>
    <w:pPr>
      <w:tabs>
        <w:tab w:val="left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Normalny"/>
    <w:rsid w:val="00983BE7"/>
    <w:pPr>
      <w:tabs>
        <w:tab w:val="left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Normalny"/>
    <w:rsid w:val="00983BE7"/>
    <w:pPr>
      <w:tabs>
        <w:tab w:val="left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Normalny"/>
    <w:rsid w:val="00983BE7"/>
    <w:pPr>
      <w:tabs>
        <w:tab w:val="left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983BE7"/>
    <w:pPr>
      <w:tabs>
        <w:tab w:val="left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983BE7"/>
    <w:pPr>
      <w:tabs>
        <w:tab w:val="left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983BE7"/>
    <w:pPr>
      <w:tabs>
        <w:tab w:val="left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983BE7"/>
    <w:pPr>
      <w:tabs>
        <w:tab w:val="left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983BE7"/>
    <w:pPr>
      <w:tabs>
        <w:tab w:val="left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NormalnyWeb">
    <w:name w:val="Normal (Web)"/>
    <w:basedOn w:val="Normalny"/>
    <w:rsid w:val="00983BE7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983BE7"/>
  </w:style>
  <w:style w:type="paragraph" w:styleId="Podtytu">
    <w:name w:val="Subtitle"/>
    <w:basedOn w:val="Normalny"/>
    <w:link w:val="PodtytuZnak"/>
    <w:qFormat/>
    <w:rsid w:val="00983BE7"/>
    <w:pPr>
      <w:widowControl w:val="0"/>
      <w:snapToGrid w:val="0"/>
      <w:spacing w:after="60"/>
      <w:jc w:val="center"/>
      <w:outlineLvl w:val="1"/>
    </w:pPr>
    <w:rPr>
      <w:rFonts w:ascii="Arial" w:hAnsi="Arial"/>
      <w:sz w:val="24"/>
      <w:szCs w:val="24"/>
      <w:lang/>
    </w:rPr>
  </w:style>
  <w:style w:type="character" w:customStyle="1" w:styleId="PodtytuZnak">
    <w:name w:val="Podtytuł Znak"/>
    <w:link w:val="Podtytu"/>
    <w:rsid w:val="00983BE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83BE7"/>
    <w:pPr>
      <w:jc w:val="center"/>
    </w:pPr>
    <w:rPr>
      <w:sz w:val="28"/>
      <w:lang/>
    </w:rPr>
  </w:style>
  <w:style w:type="character" w:customStyle="1" w:styleId="TytuZnak">
    <w:name w:val="Tytuł Znak"/>
    <w:link w:val="Tytu"/>
    <w:rsid w:val="00983BE7"/>
    <w:rPr>
      <w:sz w:val="28"/>
    </w:rPr>
  </w:style>
  <w:style w:type="paragraph" w:styleId="Nagwekwykazurde">
    <w:name w:val="toa heading"/>
    <w:basedOn w:val="Normalny"/>
    <w:next w:val="Normalny"/>
    <w:semiHidden/>
    <w:rsid w:val="00983BE7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Considrant">
    <w:name w:val="Considérant"/>
    <w:basedOn w:val="Normalny"/>
    <w:rsid w:val="00983BE7"/>
    <w:pPr>
      <w:tabs>
        <w:tab w:val="left" w:pos="709"/>
      </w:tabs>
      <w:spacing w:before="120" w:after="120"/>
      <w:ind w:left="709" w:hanging="709"/>
      <w:jc w:val="both"/>
    </w:pPr>
    <w:rPr>
      <w:sz w:val="24"/>
      <w:lang w:val="en-GB"/>
    </w:rPr>
  </w:style>
  <w:style w:type="paragraph" w:customStyle="1" w:styleId="ZU">
    <w:name w:val="Z_U"/>
    <w:basedOn w:val="Logo"/>
    <w:rsid w:val="00983BE7"/>
    <w:rPr>
      <w:rFonts w:ascii="Arial" w:hAnsi="Arial"/>
      <w:b/>
      <w:sz w:val="16"/>
    </w:rPr>
  </w:style>
  <w:style w:type="paragraph" w:customStyle="1" w:styleId="Logo">
    <w:name w:val="Logo"/>
    <w:basedOn w:val="Normalny"/>
    <w:rsid w:val="00983BE7"/>
    <w:rPr>
      <w:lang w:val="fr-FR"/>
    </w:rPr>
  </w:style>
  <w:style w:type="paragraph" w:customStyle="1" w:styleId="Rub3">
    <w:name w:val="Rub3"/>
    <w:basedOn w:val="Normalny"/>
    <w:next w:val="Normalny"/>
    <w:rsid w:val="00983BE7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983BE7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983BE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983BE7"/>
    <w:pPr>
      <w:tabs>
        <w:tab w:val="left" w:pos="709"/>
      </w:tabs>
      <w:jc w:val="both"/>
    </w:pPr>
    <w:rPr>
      <w:i/>
      <w:lang w:val="fr-FR"/>
    </w:rPr>
  </w:style>
  <w:style w:type="paragraph" w:customStyle="1" w:styleId="NORMAL">
    <w:name w:val="NORMAL"/>
    <w:basedOn w:val="Rub3"/>
    <w:rsid w:val="00983BE7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983BE7"/>
    <w:pPr>
      <w:spacing w:after="120"/>
      <w:ind w:left="340" w:hanging="340"/>
      <w:jc w:val="both"/>
    </w:pPr>
    <w:rPr>
      <w:sz w:val="24"/>
    </w:rPr>
  </w:style>
  <w:style w:type="paragraph" w:customStyle="1" w:styleId="Address">
    <w:name w:val="Address"/>
    <w:basedOn w:val="Normalny"/>
    <w:rsid w:val="00983BE7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983BE7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983BE7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983BE7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983BE7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983BE7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rsid w:val="00983BE7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sid w:val="00983BE7"/>
    <w:rPr>
      <w:color w:val="0000FF"/>
    </w:rPr>
  </w:style>
  <w:style w:type="paragraph" w:styleId="Akapitzlist">
    <w:name w:val="List Paragraph"/>
    <w:basedOn w:val="Normalny"/>
    <w:uiPriority w:val="34"/>
    <w:qFormat/>
    <w:rsid w:val="0098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rsid w:val="00983BE7"/>
    <w:pPr>
      <w:spacing w:before="60" w:after="60"/>
      <w:ind w:left="426" w:hanging="284"/>
      <w:jc w:val="both"/>
    </w:pPr>
    <w:rPr>
      <w:sz w:val="24"/>
    </w:rPr>
  </w:style>
  <w:style w:type="paragraph" w:customStyle="1" w:styleId="StronaXzY">
    <w:name w:val="Strona X z Y"/>
    <w:rsid w:val="00983BE7"/>
  </w:style>
  <w:style w:type="paragraph" w:customStyle="1" w:styleId="tyt">
    <w:name w:val="tyt"/>
    <w:basedOn w:val="Normalny"/>
    <w:rsid w:val="00983BE7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983BE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rsid w:val="00983BE7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sid w:val="00983BE7"/>
    <w:rPr>
      <w:sz w:val="24"/>
      <w:szCs w:val="24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uiPriority w:val="99"/>
    <w:rsid w:val="00983BE7"/>
    <w:pPr>
      <w:widowControl w:val="0"/>
    </w:pPr>
  </w:style>
  <w:style w:type="paragraph" w:customStyle="1" w:styleId="Style4">
    <w:name w:val="Style4"/>
    <w:basedOn w:val="Normalny"/>
    <w:uiPriority w:val="99"/>
    <w:rsid w:val="00983B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983BE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983BE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983B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983BE7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rsid w:val="00983BE7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rsid w:val="00983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sid w:val="00983BE7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sid w:val="00983BE7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983BE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sid w:val="00983BE7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sid w:val="00983BE7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rsid w:val="00983B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83B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983BE7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983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2688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creator>rromanski</dc:creator>
  <cp:lastModifiedBy>Emilia</cp:lastModifiedBy>
  <cp:revision>6</cp:revision>
  <cp:lastPrinted>2021-09-09T12:53:00Z</cp:lastPrinted>
  <dcterms:created xsi:type="dcterms:W3CDTF">2021-09-10T07:40:00Z</dcterms:created>
  <dcterms:modified xsi:type="dcterms:W3CDTF">2021-09-14T10:09:00Z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